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71E" w:rsidRPr="00953062" w:rsidRDefault="006F73C3" w:rsidP="00DA527C">
      <w:pPr>
        <w:pStyle w:val="Reportcovertitle"/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West Kent Peer Mentoring </w:t>
      </w:r>
      <w:r w:rsidR="000A571E">
        <w:rPr>
          <w:rFonts w:cs="Arial"/>
        </w:rPr>
        <w:t>Service</w:t>
      </w:r>
    </w:p>
    <w:p w:rsidR="00DA527C" w:rsidRPr="00953062" w:rsidRDefault="00DA527C" w:rsidP="00DA527C">
      <w:pPr>
        <w:rPr>
          <w:rFonts w:cs="Arial"/>
        </w:rPr>
      </w:pPr>
    </w:p>
    <w:p w:rsidR="002D6889" w:rsidRPr="00953062" w:rsidRDefault="00B8603C" w:rsidP="00B8603C">
      <w:pPr>
        <w:rPr>
          <w:rFonts w:cs="Arial"/>
        </w:rPr>
        <w:sectPr w:rsidR="002D6889" w:rsidRPr="00953062" w:rsidSect="009E2641">
          <w:headerReference w:type="default" r:id="rId12"/>
          <w:footerReference w:type="even" r:id="rId13"/>
          <w:footerReference w:type="default" r:id="rId14"/>
          <w:headerReference w:type="first" r:id="rId15"/>
          <w:pgSz w:w="11900" w:h="16840"/>
          <w:pgMar w:top="1134" w:right="851" w:bottom="1134" w:left="851" w:header="567" w:footer="567" w:gutter="0"/>
          <w:cols w:space="708"/>
          <w:titlePg/>
          <w:docGrid w:linePitch="360"/>
        </w:sectPr>
      </w:pPr>
      <w:r w:rsidRPr="00953062">
        <w:rPr>
          <w:rFonts w:cs="Arial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38925C9" wp14:editId="7F7B6EA7">
            <wp:simplePos x="0" y="0"/>
            <wp:positionH relativeFrom="column">
              <wp:posOffset>-540385</wp:posOffset>
            </wp:positionH>
            <wp:positionV relativeFrom="paragraph">
              <wp:posOffset>371475</wp:posOffset>
            </wp:positionV>
            <wp:extent cx="7562215" cy="137731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ellow_bar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2215" cy="137731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71E">
        <w:rPr>
          <w:rFonts w:cs="Arial"/>
        </w:rPr>
        <w:t>Mentee</w:t>
      </w:r>
      <w:r w:rsidRPr="00953062">
        <w:rPr>
          <w:rFonts w:cs="Arial"/>
        </w:rPr>
        <w:t xml:space="preserve"> Information</w:t>
      </w:r>
      <w:r w:rsidR="00DA527C" w:rsidRPr="00953062">
        <w:rPr>
          <w:rFonts w:cs="Arial"/>
        </w:rPr>
        <w:br w:type="page"/>
      </w:r>
    </w:p>
    <w:p w:rsidR="00B8603C" w:rsidRPr="00953062" w:rsidRDefault="00B8603C" w:rsidP="00B8603C">
      <w:pPr>
        <w:spacing w:before="29" w:line="360" w:lineRule="auto"/>
        <w:ind w:right="-20"/>
        <w:rPr>
          <w:rFonts w:eastAsia="Arial" w:cs="Arial"/>
          <w:color w:val="A00054"/>
          <w:sz w:val="72"/>
          <w:szCs w:val="72"/>
        </w:rPr>
      </w:pPr>
      <w:r w:rsidRPr="00953062">
        <w:rPr>
          <w:rFonts w:eastAsia="Arial" w:cs="Arial"/>
          <w:b/>
          <w:bCs/>
          <w:color w:val="A00054"/>
          <w:w w:val="101"/>
          <w:sz w:val="72"/>
          <w:szCs w:val="72"/>
        </w:rPr>
        <w:lastRenderedPageBreak/>
        <w:t>Contents</w:t>
      </w:r>
    </w:p>
    <w:p w:rsidR="00B8603C" w:rsidRPr="00953062" w:rsidRDefault="002C35B6" w:rsidP="00B8603C">
      <w:pPr>
        <w:spacing w:line="360" w:lineRule="auto"/>
        <w:ind w:right="-20"/>
        <w:rPr>
          <w:rFonts w:eastAsia="Arial" w:cs="Arial"/>
        </w:rPr>
      </w:pPr>
      <w:hyperlink w:anchor="MenteeFactSheet" w:history="1">
        <w:r w:rsidR="000A571E">
          <w:rPr>
            <w:rStyle w:val="Hyperlink"/>
            <w:rFonts w:eastAsia="Arial" w:cs="Arial"/>
            <w:b/>
            <w:bCs/>
            <w:color w:val="auto"/>
          </w:rPr>
          <w:t>Mentee</w:t>
        </w:r>
        <w:r w:rsidR="00B8603C" w:rsidRPr="00953062">
          <w:rPr>
            <w:rStyle w:val="Hyperlink"/>
            <w:rFonts w:eastAsia="Arial" w:cs="Arial"/>
            <w:b/>
            <w:bCs/>
            <w:color w:val="auto"/>
          </w:rPr>
          <w:t xml:space="preserve"> Fact Sheets</w:t>
        </w:r>
      </w:hyperlink>
    </w:p>
    <w:p w:rsidR="00B8603C" w:rsidRPr="00953062" w:rsidRDefault="00B8603C" w:rsidP="00B8603C">
      <w:pPr>
        <w:spacing w:line="360" w:lineRule="auto"/>
        <w:rPr>
          <w:rFonts w:cs="Arial"/>
        </w:rPr>
      </w:pPr>
    </w:p>
    <w:p w:rsidR="00B8603C" w:rsidRPr="00953062" w:rsidRDefault="002C35B6" w:rsidP="00B8603C">
      <w:pPr>
        <w:spacing w:line="360" w:lineRule="auto"/>
        <w:ind w:right="-20"/>
        <w:rPr>
          <w:rFonts w:eastAsia="Arial" w:cs="Arial"/>
        </w:rPr>
      </w:pPr>
      <w:hyperlink w:anchor="WhybeaMentee" w:history="1">
        <w:r w:rsidR="00E66AB9">
          <w:rPr>
            <w:rStyle w:val="Hyperlink"/>
            <w:rFonts w:eastAsia="Arial" w:cs="Arial"/>
            <w:color w:val="auto"/>
          </w:rPr>
          <w:t>How will this benefit you</w:t>
        </w:r>
      </w:hyperlink>
      <w:r w:rsidR="00E66AB9">
        <w:rPr>
          <w:rStyle w:val="Hyperlink"/>
          <w:rFonts w:eastAsia="Arial" w:cs="Arial"/>
          <w:color w:val="auto"/>
          <w:w w:val="99"/>
        </w:rPr>
        <w:t>?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w w:val="99"/>
        </w:rPr>
        <w:tab/>
      </w:r>
      <w:r w:rsidR="00B8603C" w:rsidRPr="00953062">
        <w:rPr>
          <w:rFonts w:eastAsia="Arial" w:cs="Arial"/>
        </w:rPr>
        <w:t>3</w:t>
      </w:r>
    </w:p>
    <w:p w:rsidR="00B8603C" w:rsidRPr="00953062" w:rsidRDefault="00B8603C" w:rsidP="00B8603C">
      <w:pPr>
        <w:spacing w:before="7" w:line="360" w:lineRule="auto"/>
        <w:rPr>
          <w:rFonts w:cs="Arial"/>
        </w:rPr>
      </w:pPr>
    </w:p>
    <w:p w:rsidR="00B8603C" w:rsidRPr="00953062" w:rsidRDefault="002C35B6" w:rsidP="00B8603C">
      <w:pPr>
        <w:spacing w:line="360" w:lineRule="auto"/>
        <w:ind w:right="-20"/>
        <w:rPr>
          <w:rFonts w:eastAsia="Arial" w:cs="Arial"/>
        </w:rPr>
      </w:pPr>
      <w:hyperlink w:anchor="WhatisaMentor" w:history="1">
        <w:r w:rsidR="00B8603C" w:rsidRPr="00953062">
          <w:rPr>
            <w:rStyle w:val="Hyperlink"/>
            <w:rFonts w:eastAsia="Arial" w:cs="Arial"/>
            <w:color w:val="auto"/>
          </w:rPr>
          <w:t>What</w:t>
        </w:r>
        <w:r w:rsidR="00B8603C" w:rsidRPr="00953062">
          <w:rPr>
            <w:rStyle w:val="Hyperlink"/>
            <w:rFonts w:eastAsia="Arial" w:cs="Arial"/>
            <w:color w:val="auto"/>
            <w:spacing w:val="-4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is a</w:t>
        </w:r>
        <w:r w:rsidR="006215FB">
          <w:rPr>
            <w:rStyle w:val="Hyperlink"/>
            <w:rFonts w:eastAsia="Arial" w:cs="Arial"/>
            <w:color w:val="auto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  <w:w w:val="99"/>
          </w:rPr>
          <w:t>M</w:t>
        </w:r>
        <w:r w:rsidR="00B8603C" w:rsidRPr="00953062">
          <w:rPr>
            <w:rStyle w:val="Hyperlink"/>
            <w:rFonts w:eastAsia="Arial" w:cs="Arial"/>
            <w:color w:val="auto"/>
            <w:spacing w:val="-2"/>
            <w:w w:val="99"/>
          </w:rPr>
          <w:t>en</w:t>
        </w:r>
        <w:r w:rsidR="00B8603C" w:rsidRPr="00953062">
          <w:rPr>
            <w:rStyle w:val="Hyperlink"/>
            <w:rFonts w:eastAsia="Arial" w:cs="Arial"/>
            <w:color w:val="auto"/>
            <w:w w:val="99"/>
          </w:rPr>
          <w:t xml:space="preserve">tor? </w:t>
        </w:r>
      </w:hyperlink>
      <w:r w:rsidR="00B8603C" w:rsidRPr="00953062">
        <w:rPr>
          <w:rFonts w:eastAsia="Arial" w:cs="Arial"/>
          <w:w w:val="99"/>
        </w:rPr>
        <w:t xml:space="preserve"> </w:t>
      </w:r>
      <w:r w:rsidR="00E66AB9">
        <w:rPr>
          <w:rFonts w:eastAsia="Arial" w:cs="Arial"/>
          <w:w w:val="99"/>
        </w:rPr>
        <w:t>…</w:t>
      </w:r>
      <w:r w:rsidR="00B8603C" w:rsidRPr="00953062">
        <w:rPr>
          <w:rFonts w:eastAsia="Arial" w:cs="Arial"/>
          <w:w w:val="99"/>
        </w:rPr>
        <w:t>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</w:t>
      </w:r>
      <w:r w:rsidR="00A149A5">
        <w:rPr>
          <w:rFonts w:eastAsia="Arial" w:cs="Arial"/>
          <w:w w:val="99"/>
        </w:rPr>
        <w:t>...................</w:t>
      </w:r>
      <w:r w:rsidR="00B8603C" w:rsidRPr="00953062">
        <w:rPr>
          <w:rFonts w:eastAsia="Arial" w:cs="Arial"/>
          <w:w w:val="99"/>
        </w:rPr>
        <w:t>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spacing w:val="-4"/>
          <w:w w:val="99"/>
        </w:rPr>
        <w:t>.</w:t>
      </w:r>
      <w:r w:rsidR="00B8603C" w:rsidRPr="00953062">
        <w:rPr>
          <w:rFonts w:eastAsia="Arial" w:cs="Arial"/>
          <w:w w:val="99"/>
        </w:rPr>
        <w:t>.</w:t>
      </w:r>
      <w:r w:rsidR="00B8603C" w:rsidRPr="00953062">
        <w:rPr>
          <w:rFonts w:eastAsia="Arial" w:cs="Arial"/>
          <w:spacing w:val="-12"/>
          <w:w w:val="99"/>
        </w:rPr>
        <w:t xml:space="preserve"> </w:t>
      </w:r>
      <w:r w:rsidR="00B8603C" w:rsidRPr="00953062">
        <w:rPr>
          <w:rFonts w:eastAsia="Arial" w:cs="Arial"/>
          <w:spacing w:val="-12"/>
          <w:w w:val="99"/>
        </w:rPr>
        <w:tab/>
      </w:r>
      <w:r w:rsidR="00B8603C" w:rsidRPr="00953062">
        <w:rPr>
          <w:rFonts w:eastAsia="Arial" w:cs="Arial"/>
        </w:rPr>
        <w:t>3</w:t>
      </w:r>
    </w:p>
    <w:p w:rsidR="00B8603C" w:rsidRPr="00953062" w:rsidRDefault="00B8603C" w:rsidP="00B8603C">
      <w:pPr>
        <w:spacing w:before="6" w:line="360" w:lineRule="auto"/>
        <w:rPr>
          <w:rFonts w:cs="Arial"/>
        </w:rPr>
      </w:pPr>
    </w:p>
    <w:p w:rsidR="00B8603C" w:rsidRPr="00953062" w:rsidRDefault="002C35B6" w:rsidP="00B8603C">
      <w:pPr>
        <w:spacing w:line="360" w:lineRule="auto"/>
        <w:ind w:right="-20"/>
        <w:rPr>
          <w:rFonts w:eastAsia="Arial" w:cs="Arial"/>
        </w:rPr>
      </w:pPr>
      <w:hyperlink w:anchor="WhereandwhendoesMentoringtakeplace" w:history="1">
        <w:r w:rsidR="00B8603C" w:rsidRPr="00953062">
          <w:rPr>
            <w:rStyle w:val="Hyperlink"/>
            <w:rFonts w:eastAsia="Arial" w:cs="Arial"/>
            <w:color w:val="auto"/>
          </w:rPr>
          <w:t>Where</w:t>
        </w:r>
        <w:r w:rsidR="00B8603C" w:rsidRPr="00953062">
          <w:rPr>
            <w:rStyle w:val="Hyperlink"/>
            <w:rFonts w:eastAsia="Arial" w:cs="Arial"/>
            <w:color w:val="auto"/>
            <w:spacing w:val="-8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and</w:t>
        </w:r>
        <w:r w:rsidR="00B8603C" w:rsidRPr="00953062">
          <w:rPr>
            <w:rStyle w:val="Hyperlink"/>
            <w:rFonts w:eastAsia="Arial" w:cs="Arial"/>
            <w:color w:val="auto"/>
            <w:spacing w:val="-5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when</w:t>
        </w:r>
        <w:r w:rsidR="00B8603C" w:rsidRPr="00953062">
          <w:rPr>
            <w:rStyle w:val="Hyperlink"/>
            <w:rFonts w:eastAsia="Arial" w:cs="Arial"/>
            <w:color w:val="auto"/>
            <w:spacing w:val="-5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does</w:t>
        </w:r>
        <w:r w:rsidR="00B8603C" w:rsidRPr="00953062">
          <w:rPr>
            <w:rStyle w:val="Hyperlink"/>
            <w:rFonts w:eastAsia="Arial" w:cs="Arial"/>
            <w:color w:val="auto"/>
            <w:spacing w:val="-4"/>
          </w:rPr>
          <w:t xml:space="preserve"> </w:t>
        </w:r>
        <w:r w:rsidR="00E66AB9">
          <w:rPr>
            <w:rStyle w:val="Hyperlink"/>
            <w:rFonts w:eastAsia="Arial" w:cs="Arial"/>
            <w:color w:val="auto"/>
          </w:rPr>
          <w:t>this</w:t>
        </w:r>
        <w:r w:rsidR="00B8603C" w:rsidRPr="00953062">
          <w:rPr>
            <w:rStyle w:val="Hyperlink"/>
            <w:rFonts w:eastAsia="Arial" w:cs="Arial"/>
            <w:color w:val="auto"/>
            <w:spacing w:val="-8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take</w:t>
        </w:r>
        <w:r w:rsidR="00B8603C" w:rsidRPr="00953062">
          <w:rPr>
            <w:rStyle w:val="Hyperlink"/>
            <w:rFonts w:eastAsia="Arial" w:cs="Arial"/>
            <w:color w:val="auto"/>
            <w:spacing w:val="-4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>p</w:t>
        </w:r>
        <w:r w:rsidR="00B8603C" w:rsidRPr="00953062">
          <w:rPr>
            <w:rStyle w:val="Hyperlink"/>
            <w:rFonts w:eastAsia="Arial" w:cs="Arial"/>
            <w:color w:val="auto"/>
          </w:rPr>
          <w:t>lac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>e</w:t>
        </w:r>
        <w:r w:rsidR="00B8603C" w:rsidRPr="00953062">
          <w:rPr>
            <w:rStyle w:val="Hyperlink"/>
            <w:rFonts w:eastAsia="Arial" w:cs="Arial"/>
            <w:color w:val="auto"/>
          </w:rPr>
          <w:t>?</w:t>
        </w:r>
      </w:hyperlink>
      <w:r w:rsidR="00B8603C" w:rsidRPr="00953062">
        <w:rPr>
          <w:rFonts w:eastAsia="Arial" w:cs="Arial"/>
          <w:spacing w:val="-14"/>
        </w:rPr>
        <w:t xml:space="preserve"> 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E66AB9">
        <w:rPr>
          <w:rFonts w:eastAsia="Arial" w:cs="Arial"/>
          <w:spacing w:val="2"/>
          <w:w w:val="99"/>
        </w:rPr>
        <w:t>...............</w:t>
      </w:r>
      <w:r w:rsidR="00B8603C" w:rsidRPr="00953062">
        <w:rPr>
          <w:rFonts w:eastAsia="Arial" w:cs="Arial"/>
          <w:spacing w:val="-12"/>
          <w:w w:val="99"/>
        </w:rPr>
        <w:t xml:space="preserve"> </w:t>
      </w:r>
      <w:r w:rsidR="00B8603C" w:rsidRPr="00953062">
        <w:rPr>
          <w:rFonts w:eastAsia="Arial" w:cs="Arial"/>
          <w:spacing w:val="-12"/>
          <w:w w:val="99"/>
        </w:rPr>
        <w:tab/>
      </w:r>
      <w:r w:rsidR="00B8603C" w:rsidRPr="00953062">
        <w:rPr>
          <w:rFonts w:eastAsia="Arial" w:cs="Arial"/>
        </w:rPr>
        <w:t>3</w:t>
      </w:r>
    </w:p>
    <w:p w:rsidR="00B8603C" w:rsidRPr="00953062" w:rsidRDefault="00B8603C" w:rsidP="00B8603C">
      <w:pPr>
        <w:spacing w:before="7" w:line="360" w:lineRule="auto"/>
        <w:rPr>
          <w:rFonts w:cs="Arial"/>
        </w:rPr>
      </w:pPr>
    </w:p>
    <w:p w:rsidR="00B8603C" w:rsidRPr="00953062" w:rsidRDefault="002C35B6" w:rsidP="00B8603C">
      <w:pPr>
        <w:spacing w:line="360" w:lineRule="auto"/>
        <w:ind w:right="-20"/>
        <w:rPr>
          <w:rFonts w:eastAsia="Arial" w:cs="Arial"/>
        </w:rPr>
      </w:pPr>
      <w:hyperlink w:anchor="HowdoesMentoringwork" w:history="1">
        <w:r w:rsidR="00B8603C" w:rsidRPr="00953062">
          <w:rPr>
            <w:rStyle w:val="Hyperlink"/>
            <w:rFonts w:eastAsia="Arial" w:cs="Arial"/>
            <w:color w:val="auto"/>
            <w:spacing w:val="-1"/>
          </w:rPr>
          <w:t>H</w:t>
        </w:r>
        <w:r w:rsidR="00B8603C" w:rsidRPr="00953062">
          <w:rPr>
            <w:rStyle w:val="Hyperlink"/>
            <w:rFonts w:eastAsia="Arial" w:cs="Arial"/>
            <w:color w:val="auto"/>
          </w:rPr>
          <w:t>ow</w:t>
        </w:r>
        <w:r w:rsidR="00B8603C" w:rsidRPr="00953062">
          <w:rPr>
            <w:rStyle w:val="Hyperlink"/>
            <w:rFonts w:eastAsia="Arial" w:cs="Arial"/>
            <w:color w:val="auto"/>
            <w:spacing w:val="-5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do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>e</w:t>
        </w:r>
        <w:r w:rsidR="00B8603C" w:rsidRPr="00953062">
          <w:rPr>
            <w:rStyle w:val="Hyperlink"/>
            <w:rFonts w:eastAsia="Arial" w:cs="Arial"/>
            <w:color w:val="auto"/>
          </w:rPr>
          <w:t>s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 xml:space="preserve"> </w:t>
        </w:r>
        <w:r w:rsidR="00E66AB9">
          <w:rPr>
            <w:rStyle w:val="Hyperlink"/>
            <w:rFonts w:eastAsia="Arial" w:cs="Arial"/>
            <w:color w:val="auto"/>
            <w:spacing w:val="-1"/>
          </w:rPr>
          <w:t>the service</w:t>
        </w:r>
        <w:r w:rsidR="00B8603C" w:rsidRPr="00953062">
          <w:rPr>
            <w:rStyle w:val="Hyperlink"/>
            <w:rFonts w:eastAsia="Arial" w:cs="Arial"/>
            <w:color w:val="auto"/>
            <w:spacing w:val="-8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  <w:spacing w:val="-1"/>
            <w:w w:val="99"/>
          </w:rPr>
          <w:t>w</w:t>
        </w:r>
        <w:r w:rsidR="00B8603C" w:rsidRPr="00953062">
          <w:rPr>
            <w:rStyle w:val="Hyperlink"/>
            <w:rFonts w:eastAsia="Arial" w:cs="Arial"/>
            <w:color w:val="auto"/>
            <w:spacing w:val="-2"/>
            <w:w w:val="99"/>
          </w:rPr>
          <w:t>o</w:t>
        </w:r>
        <w:r w:rsidR="00B8603C" w:rsidRPr="00953062">
          <w:rPr>
            <w:rStyle w:val="Hyperlink"/>
            <w:rFonts w:eastAsia="Arial" w:cs="Arial"/>
            <w:color w:val="auto"/>
            <w:w w:val="99"/>
          </w:rPr>
          <w:t>rk?</w:t>
        </w:r>
      </w:hyperlink>
      <w:r w:rsidR="00B8603C" w:rsidRPr="00953062">
        <w:rPr>
          <w:rFonts w:eastAsia="Arial" w:cs="Arial"/>
          <w:spacing w:val="-39"/>
        </w:rPr>
        <w:t xml:space="preserve"> </w:t>
      </w:r>
      <w:r w:rsidR="00B8603C" w:rsidRPr="00953062">
        <w:rPr>
          <w:rFonts w:eastAsia="Arial" w:cs="Arial"/>
          <w:w w:val="99"/>
        </w:rPr>
        <w:t>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</w:t>
      </w:r>
      <w:r w:rsidR="00E66AB9">
        <w:rPr>
          <w:rFonts w:eastAsia="Arial" w:cs="Arial"/>
          <w:w w:val="99"/>
        </w:rPr>
        <w:t>..</w:t>
      </w:r>
      <w:r w:rsidR="00B8603C" w:rsidRPr="00953062">
        <w:rPr>
          <w:rFonts w:eastAsia="Arial" w:cs="Arial"/>
          <w:spacing w:val="-12"/>
          <w:w w:val="99"/>
        </w:rPr>
        <w:t xml:space="preserve"> </w:t>
      </w:r>
      <w:r w:rsidR="00B8603C" w:rsidRPr="00953062">
        <w:rPr>
          <w:rFonts w:eastAsia="Arial" w:cs="Arial"/>
        </w:rPr>
        <w:t>3</w:t>
      </w:r>
    </w:p>
    <w:p w:rsidR="00B8603C" w:rsidRPr="00953062" w:rsidRDefault="00B8603C" w:rsidP="00B8603C">
      <w:pPr>
        <w:spacing w:before="6" w:line="360" w:lineRule="auto"/>
        <w:rPr>
          <w:rFonts w:cs="Arial"/>
        </w:rPr>
      </w:pPr>
    </w:p>
    <w:p w:rsidR="00B8603C" w:rsidRPr="00953062" w:rsidRDefault="002C35B6" w:rsidP="00B8603C">
      <w:pPr>
        <w:spacing w:line="360" w:lineRule="auto"/>
        <w:ind w:right="-20"/>
        <w:rPr>
          <w:rFonts w:eastAsia="Arial" w:cs="Arial"/>
        </w:rPr>
      </w:pPr>
      <w:hyperlink w:anchor="HowdoIjointheMentoringProject" w:history="1">
        <w:r w:rsidR="00B8603C" w:rsidRPr="00953062">
          <w:rPr>
            <w:rStyle w:val="Hyperlink"/>
            <w:rFonts w:eastAsia="Arial" w:cs="Arial"/>
            <w:color w:val="auto"/>
          </w:rPr>
          <w:t>How</w:t>
        </w:r>
        <w:r w:rsidR="00B8603C" w:rsidRPr="00953062">
          <w:rPr>
            <w:rStyle w:val="Hyperlink"/>
            <w:rFonts w:eastAsia="Arial" w:cs="Arial"/>
            <w:color w:val="auto"/>
            <w:spacing w:val="-4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do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I join</w:t>
        </w:r>
        <w:r w:rsidR="00B8603C" w:rsidRPr="00953062">
          <w:rPr>
            <w:rStyle w:val="Hyperlink"/>
            <w:rFonts w:eastAsia="Arial" w:cs="Arial"/>
            <w:color w:val="auto"/>
            <w:spacing w:val="-5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  <w:spacing w:val="2"/>
          </w:rPr>
          <w:t>t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>h</w:t>
        </w:r>
        <w:r w:rsidR="00B8603C" w:rsidRPr="00953062">
          <w:rPr>
            <w:rStyle w:val="Hyperlink"/>
            <w:rFonts w:eastAsia="Arial" w:cs="Arial"/>
            <w:color w:val="auto"/>
          </w:rPr>
          <w:t>e</w:t>
        </w:r>
        <w:r w:rsidR="00B8603C" w:rsidRPr="00953062">
          <w:rPr>
            <w:rStyle w:val="Hyperlink"/>
            <w:rFonts w:eastAsia="Arial" w:cs="Arial"/>
            <w:color w:val="auto"/>
            <w:spacing w:val="-3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  <w:spacing w:val="1"/>
            <w:w w:val="99"/>
          </w:rPr>
          <w:t>P</w:t>
        </w:r>
        <w:r w:rsidR="00B8603C" w:rsidRPr="00953062">
          <w:rPr>
            <w:rStyle w:val="Hyperlink"/>
            <w:rFonts w:eastAsia="Arial" w:cs="Arial"/>
            <w:color w:val="auto"/>
            <w:w w:val="99"/>
          </w:rPr>
          <w:t>r</w:t>
        </w:r>
        <w:r w:rsidR="00B8603C" w:rsidRPr="00953062">
          <w:rPr>
            <w:rStyle w:val="Hyperlink"/>
            <w:rFonts w:eastAsia="Arial" w:cs="Arial"/>
            <w:color w:val="auto"/>
            <w:spacing w:val="-2"/>
            <w:w w:val="99"/>
          </w:rPr>
          <w:t>o</w:t>
        </w:r>
        <w:r w:rsidR="00B8603C" w:rsidRPr="00953062">
          <w:rPr>
            <w:rStyle w:val="Hyperlink"/>
            <w:rFonts w:eastAsia="Arial" w:cs="Arial"/>
            <w:color w:val="auto"/>
            <w:w w:val="99"/>
          </w:rPr>
          <w:t>j</w:t>
        </w:r>
        <w:r w:rsidR="00B8603C" w:rsidRPr="00953062">
          <w:rPr>
            <w:rStyle w:val="Hyperlink"/>
            <w:rFonts w:eastAsia="Arial" w:cs="Arial"/>
            <w:color w:val="auto"/>
            <w:spacing w:val="-2"/>
            <w:w w:val="99"/>
          </w:rPr>
          <w:t>e</w:t>
        </w:r>
        <w:r w:rsidR="00B8603C" w:rsidRPr="00953062">
          <w:rPr>
            <w:rStyle w:val="Hyperlink"/>
            <w:rFonts w:eastAsia="Arial" w:cs="Arial"/>
            <w:color w:val="auto"/>
            <w:spacing w:val="2"/>
            <w:w w:val="99"/>
          </w:rPr>
          <w:t>c</w:t>
        </w:r>
        <w:r w:rsidR="00B8603C" w:rsidRPr="00953062">
          <w:rPr>
            <w:rStyle w:val="Hyperlink"/>
            <w:rFonts w:eastAsia="Arial" w:cs="Arial"/>
            <w:color w:val="auto"/>
            <w:w w:val="99"/>
          </w:rPr>
          <w:t>t</w:t>
        </w:r>
        <w:r w:rsidR="00B8603C" w:rsidRPr="00953062">
          <w:rPr>
            <w:rStyle w:val="Hyperlink"/>
            <w:rFonts w:eastAsia="Arial" w:cs="Arial"/>
            <w:color w:val="auto"/>
            <w:spacing w:val="1"/>
            <w:w w:val="99"/>
          </w:rPr>
          <w:t>?</w:t>
        </w:r>
      </w:hyperlink>
      <w:r w:rsidR="00B8603C" w:rsidRPr="00953062">
        <w:rPr>
          <w:rFonts w:eastAsia="Arial" w:cs="Arial"/>
          <w:spacing w:val="1"/>
          <w:w w:val="99"/>
        </w:rPr>
        <w:t xml:space="preserve"> 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E66AB9">
        <w:rPr>
          <w:rFonts w:eastAsia="Arial" w:cs="Arial"/>
          <w:w w:val="99"/>
        </w:rPr>
        <w:t>...................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</w:t>
      </w:r>
      <w:r w:rsidR="00E66AB9">
        <w:rPr>
          <w:rFonts w:eastAsia="Arial" w:cs="Arial"/>
          <w:w w:val="99"/>
        </w:rPr>
        <w:t>..</w:t>
      </w:r>
      <w:r w:rsidR="00E66AB9">
        <w:rPr>
          <w:rFonts w:eastAsia="Arial" w:cs="Arial"/>
          <w:spacing w:val="-12"/>
          <w:w w:val="99"/>
        </w:rPr>
        <w:t>.</w:t>
      </w:r>
      <w:r w:rsidR="00B8603C" w:rsidRPr="00953062">
        <w:rPr>
          <w:rFonts w:eastAsia="Arial" w:cs="Arial"/>
        </w:rPr>
        <w:t>4</w:t>
      </w:r>
    </w:p>
    <w:p w:rsidR="00B8603C" w:rsidRPr="00953062" w:rsidRDefault="00B8603C" w:rsidP="00B8603C">
      <w:pPr>
        <w:spacing w:before="7" w:line="360" w:lineRule="auto"/>
        <w:rPr>
          <w:rFonts w:cs="Arial"/>
        </w:rPr>
      </w:pPr>
    </w:p>
    <w:p w:rsidR="00B8603C" w:rsidRPr="00953062" w:rsidRDefault="002C35B6" w:rsidP="00B8603C">
      <w:pPr>
        <w:spacing w:line="360" w:lineRule="auto"/>
        <w:ind w:right="-20"/>
        <w:rPr>
          <w:rFonts w:eastAsia="Arial" w:cs="Arial"/>
        </w:rPr>
      </w:pPr>
      <w:hyperlink w:anchor="WhatifIamnothappyonceIjoin" w:history="1">
        <w:r w:rsidR="00B8603C" w:rsidRPr="00953062">
          <w:rPr>
            <w:rStyle w:val="Hyperlink"/>
            <w:rFonts w:eastAsia="Arial" w:cs="Arial"/>
            <w:color w:val="auto"/>
          </w:rPr>
          <w:t>What</w:t>
        </w:r>
        <w:r w:rsidR="00B8603C" w:rsidRPr="00953062">
          <w:rPr>
            <w:rStyle w:val="Hyperlink"/>
            <w:rFonts w:eastAsia="Arial" w:cs="Arial"/>
            <w:color w:val="auto"/>
            <w:spacing w:val="-4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if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I</w:t>
        </w:r>
        <w:r w:rsidR="00B8603C" w:rsidRPr="00953062">
          <w:rPr>
            <w:rStyle w:val="Hyperlink"/>
            <w:rFonts w:eastAsia="Arial" w:cs="Arial"/>
            <w:color w:val="auto"/>
            <w:spacing w:val="-1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am</w:t>
        </w:r>
        <w:r w:rsidR="00B8603C" w:rsidRPr="00953062">
          <w:rPr>
            <w:rStyle w:val="Hyperlink"/>
            <w:rFonts w:eastAsia="Arial" w:cs="Arial"/>
            <w:color w:val="auto"/>
            <w:spacing w:val="-5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>n</w:t>
        </w:r>
        <w:r w:rsidR="00B8603C" w:rsidRPr="00953062">
          <w:rPr>
            <w:rStyle w:val="Hyperlink"/>
            <w:rFonts w:eastAsia="Arial" w:cs="Arial"/>
            <w:color w:val="auto"/>
          </w:rPr>
          <w:t>ot</w:t>
        </w:r>
        <w:r w:rsidR="00B8603C" w:rsidRPr="00953062">
          <w:rPr>
            <w:rStyle w:val="Hyperlink"/>
            <w:rFonts w:eastAsia="Arial" w:cs="Arial"/>
            <w:color w:val="auto"/>
            <w:spacing w:val="-3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happy</w:t>
        </w:r>
        <w:r w:rsidR="00B8603C" w:rsidRPr="00953062">
          <w:rPr>
            <w:rStyle w:val="Hyperlink"/>
            <w:rFonts w:eastAsia="Arial" w:cs="Arial"/>
            <w:color w:val="auto"/>
            <w:spacing w:val="-5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>o</w:t>
        </w:r>
        <w:r w:rsidR="00B8603C" w:rsidRPr="00953062">
          <w:rPr>
            <w:rStyle w:val="Hyperlink"/>
            <w:rFonts w:eastAsia="Arial" w:cs="Arial"/>
            <w:color w:val="auto"/>
            <w:spacing w:val="1"/>
          </w:rPr>
          <w:t>n</w:t>
        </w:r>
        <w:r w:rsidR="00B8603C" w:rsidRPr="00953062">
          <w:rPr>
            <w:rStyle w:val="Hyperlink"/>
            <w:rFonts w:eastAsia="Arial" w:cs="Arial"/>
            <w:color w:val="auto"/>
          </w:rPr>
          <w:t>ce</w:t>
        </w:r>
        <w:r w:rsidR="00B8603C" w:rsidRPr="00953062">
          <w:rPr>
            <w:rStyle w:val="Hyperlink"/>
            <w:rFonts w:eastAsia="Arial" w:cs="Arial"/>
            <w:color w:val="auto"/>
            <w:spacing w:val="-4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</w:rPr>
          <w:t>I</w:t>
        </w:r>
        <w:r w:rsidR="00B8603C" w:rsidRPr="00953062">
          <w:rPr>
            <w:rStyle w:val="Hyperlink"/>
            <w:rFonts w:eastAsia="Arial" w:cs="Arial"/>
            <w:color w:val="auto"/>
            <w:spacing w:val="-2"/>
          </w:rPr>
          <w:t xml:space="preserve"> </w:t>
        </w:r>
        <w:r w:rsidR="00B8603C" w:rsidRPr="00953062">
          <w:rPr>
            <w:rStyle w:val="Hyperlink"/>
            <w:rFonts w:eastAsia="Arial" w:cs="Arial"/>
            <w:color w:val="auto"/>
            <w:w w:val="99"/>
          </w:rPr>
          <w:t>jo</w:t>
        </w:r>
        <w:r w:rsidR="00B8603C" w:rsidRPr="00953062">
          <w:rPr>
            <w:rStyle w:val="Hyperlink"/>
            <w:rFonts w:eastAsia="Arial" w:cs="Arial"/>
            <w:color w:val="auto"/>
            <w:spacing w:val="-1"/>
            <w:w w:val="99"/>
          </w:rPr>
          <w:t>i</w:t>
        </w:r>
        <w:r w:rsidR="00B8603C" w:rsidRPr="00953062">
          <w:rPr>
            <w:rStyle w:val="Hyperlink"/>
            <w:rFonts w:eastAsia="Arial" w:cs="Arial"/>
            <w:color w:val="auto"/>
            <w:w w:val="99"/>
          </w:rPr>
          <w:t>n?</w:t>
        </w:r>
        <w:r w:rsidR="00B8603C" w:rsidRPr="00953062">
          <w:rPr>
            <w:rStyle w:val="Hyperlink"/>
            <w:rFonts w:eastAsia="Arial" w:cs="Arial"/>
            <w:color w:val="auto"/>
            <w:spacing w:val="-18"/>
            <w:w w:val="99"/>
          </w:rPr>
          <w:t xml:space="preserve"> </w:t>
        </w:r>
      </w:hyperlink>
      <w:r w:rsidR="00B8603C" w:rsidRPr="00953062">
        <w:rPr>
          <w:rFonts w:eastAsia="Arial" w:cs="Arial"/>
          <w:spacing w:val="-18"/>
          <w:w w:val="99"/>
        </w:rPr>
        <w:t xml:space="preserve"> </w:t>
      </w:r>
      <w:r w:rsidR="00B8603C" w:rsidRPr="00953062">
        <w:rPr>
          <w:rFonts w:eastAsia="Arial" w:cs="Arial"/>
          <w:w w:val="99"/>
        </w:rPr>
        <w:t>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....</w:t>
      </w:r>
      <w:r w:rsidR="00B8603C" w:rsidRPr="00953062">
        <w:rPr>
          <w:rFonts w:eastAsia="Arial" w:cs="Arial"/>
          <w:spacing w:val="2"/>
          <w:w w:val="99"/>
        </w:rPr>
        <w:t>.</w:t>
      </w:r>
      <w:r w:rsidR="00B8603C" w:rsidRPr="00953062">
        <w:rPr>
          <w:rFonts w:eastAsia="Arial" w:cs="Arial"/>
          <w:w w:val="99"/>
        </w:rPr>
        <w:t>..</w:t>
      </w:r>
      <w:r w:rsidR="00E66AB9">
        <w:rPr>
          <w:rFonts w:eastAsia="Arial" w:cs="Arial"/>
          <w:w w:val="99"/>
        </w:rPr>
        <w:t>...</w:t>
      </w:r>
      <w:r w:rsidR="00B8603C" w:rsidRPr="00953062">
        <w:rPr>
          <w:rFonts w:eastAsia="Arial" w:cs="Arial"/>
          <w:spacing w:val="-12"/>
          <w:w w:val="99"/>
        </w:rPr>
        <w:t xml:space="preserve"> </w:t>
      </w:r>
      <w:r w:rsidR="00B8603C" w:rsidRPr="00953062">
        <w:rPr>
          <w:rFonts w:eastAsia="Arial" w:cs="Arial"/>
        </w:rPr>
        <w:t>4</w:t>
      </w:r>
    </w:p>
    <w:p w:rsidR="00B8603C" w:rsidRPr="00953062" w:rsidRDefault="00B8603C" w:rsidP="00B8603C">
      <w:pPr>
        <w:spacing w:before="2" w:line="360" w:lineRule="auto"/>
        <w:rPr>
          <w:rFonts w:cs="Arial"/>
        </w:rPr>
      </w:pPr>
    </w:p>
    <w:p w:rsidR="00B8603C" w:rsidRPr="00953062" w:rsidRDefault="00B8603C" w:rsidP="00B8603C">
      <w:pPr>
        <w:spacing w:line="360" w:lineRule="auto"/>
        <w:ind w:right="-20"/>
        <w:rPr>
          <w:rFonts w:eastAsia="Arial" w:cs="Arial"/>
        </w:rPr>
      </w:pPr>
      <w:r w:rsidRPr="00095ED1">
        <w:t xml:space="preserve">Criteria for </w:t>
      </w:r>
      <w:r w:rsidR="00066649">
        <w:rPr>
          <w:rStyle w:val="Hyperlink"/>
          <w:rFonts w:eastAsia="Arial" w:cs="Arial"/>
          <w:bCs/>
          <w:color w:val="auto"/>
        </w:rPr>
        <w:t>Mentees</w:t>
      </w:r>
      <w:r w:rsidRPr="00953062">
        <w:rPr>
          <w:rFonts w:eastAsia="Arial" w:cs="Arial"/>
          <w:bCs/>
          <w:spacing w:val="5"/>
        </w:rPr>
        <w:t xml:space="preserve">............................................................................... </w:t>
      </w:r>
      <w:r w:rsidRPr="00953062">
        <w:rPr>
          <w:rFonts w:eastAsia="Arial" w:cs="Arial"/>
          <w:bCs/>
          <w:spacing w:val="5"/>
        </w:rPr>
        <w:tab/>
      </w:r>
      <w:r w:rsidRPr="00953062">
        <w:rPr>
          <w:rFonts w:eastAsia="Arial" w:cs="Arial"/>
          <w:bCs/>
          <w:w w:val="102"/>
        </w:rPr>
        <w:t>5</w:t>
      </w:r>
    </w:p>
    <w:p w:rsidR="00B8603C" w:rsidRPr="00953062" w:rsidRDefault="00B8603C" w:rsidP="00B8603C">
      <w:pPr>
        <w:spacing w:before="4" w:line="110" w:lineRule="exact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before="4" w:line="110" w:lineRule="exact"/>
        <w:rPr>
          <w:rFonts w:cs="Arial"/>
          <w:sz w:val="22"/>
          <w:szCs w:val="22"/>
        </w:rPr>
      </w:pPr>
    </w:p>
    <w:p w:rsidR="00B8603C" w:rsidRDefault="00066649" w:rsidP="00B8603C">
      <w:pPr>
        <w:pStyle w:val="TOC1"/>
        <w:rPr>
          <w:rFonts w:ascii="Arial" w:hAnsi="Arial"/>
        </w:rPr>
      </w:pPr>
      <w:r>
        <w:rPr>
          <w:rFonts w:ascii="Arial" w:hAnsi="Arial"/>
        </w:rPr>
        <w:t>West Kent Peer Support Mentoring Service Team.</w:t>
      </w:r>
      <w:r w:rsidR="00E66AB9">
        <w:rPr>
          <w:rFonts w:ascii="Arial" w:hAnsi="Arial"/>
        </w:rPr>
        <w:t xml:space="preserve"> </w:t>
      </w:r>
    </w:p>
    <w:p w:rsidR="00E66AB9" w:rsidRPr="00E66AB9" w:rsidRDefault="00E66AB9" w:rsidP="00E66AB9"/>
    <w:p w:rsidR="00B8603C" w:rsidRPr="00953062" w:rsidRDefault="00B8603C" w:rsidP="00B8603C">
      <w:pPr>
        <w:spacing w:line="360" w:lineRule="auto"/>
        <w:rPr>
          <w:rFonts w:cs="Arial"/>
          <w:noProof/>
          <w:sz w:val="22"/>
          <w:szCs w:val="22"/>
          <w:lang w:val="en-US"/>
        </w:rPr>
      </w:pPr>
      <w:r w:rsidRPr="00953062">
        <w:rPr>
          <w:rFonts w:cs="Arial"/>
          <w:noProof/>
          <w:sz w:val="22"/>
          <w:szCs w:val="22"/>
          <w:lang w:val="en-US"/>
        </w:rPr>
        <w:t xml:space="preserve">Email: </w:t>
      </w:r>
      <w:hyperlink r:id="rId17" w:history="1">
        <w:r w:rsidR="00A65539" w:rsidRPr="00F23074">
          <w:rPr>
            <w:rStyle w:val="Hyperlink"/>
            <w:rFonts w:cs="Arial"/>
            <w:noProof/>
            <w:sz w:val="22"/>
            <w:szCs w:val="22"/>
            <w:lang w:val="en-US"/>
          </w:rPr>
          <w:t>wkccg.wkentraininghub@nhs.net</w:t>
        </w:r>
      </w:hyperlink>
      <w:r w:rsidR="00A65539">
        <w:rPr>
          <w:rFonts w:cs="Arial"/>
          <w:noProof/>
          <w:sz w:val="22"/>
          <w:szCs w:val="22"/>
          <w:lang w:val="en-US"/>
        </w:rPr>
        <w:t xml:space="preserve"> </w:t>
      </w:r>
    </w:p>
    <w:p w:rsidR="00B8603C" w:rsidRPr="00953062" w:rsidRDefault="00B8603C" w:rsidP="00B8603C">
      <w:pPr>
        <w:spacing w:line="360" w:lineRule="auto"/>
        <w:rPr>
          <w:rFonts w:cs="Arial"/>
          <w:noProof/>
          <w:sz w:val="22"/>
          <w:szCs w:val="22"/>
          <w:lang w:val="en-US"/>
        </w:rPr>
      </w:pPr>
    </w:p>
    <w:p w:rsidR="00A65539" w:rsidRDefault="00A65539" w:rsidP="00B8603C">
      <w:pPr>
        <w:rPr>
          <w:rFonts w:cs="Arial"/>
          <w:sz w:val="22"/>
          <w:szCs w:val="22"/>
        </w:rPr>
      </w:pPr>
    </w:p>
    <w:p w:rsidR="00B8603C" w:rsidRPr="00953062" w:rsidRDefault="00A65539" w:rsidP="00B8603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Caroline Wells – </w:t>
      </w:r>
      <w:r w:rsidR="00066649">
        <w:rPr>
          <w:rFonts w:cs="Arial"/>
          <w:sz w:val="22"/>
          <w:szCs w:val="22"/>
        </w:rPr>
        <w:t>West Kent Peer Mentoring Service Manager</w:t>
      </w:r>
    </w:p>
    <w:p w:rsidR="00B8603C" w:rsidRPr="00953062" w:rsidRDefault="00B8603C" w:rsidP="00B8603C">
      <w:pPr>
        <w:rPr>
          <w:rFonts w:cs="Arial"/>
          <w:sz w:val="22"/>
          <w:szCs w:val="22"/>
        </w:rPr>
      </w:pPr>
      <w:r w:rsidRPr="00953062">
        <w:rPr>
          <w:rFonts w:cs="Arial"/>
          <w:b/>
          <w:sz w:val="22"/>
          <w:szCs w:val="22"/>
        </w:rPr>
        <w:t xml:space="preserve">Tel: </w:t>
      </w:r>
      <w:r w:rsidR="00A65539">
        <w:rPr>
          <w:rFonts w:cs="Arial"/>
          <w:sz w:val="22"/>
          <w:szCs w:val="22"/>
        </w:rPr>
        <w:t>07393 761860</w:t>
      </w:r>
    </w:p>
    <w:p w:rsidR="00B8603C" w:rsidRPr="00953062" w:rsidRDefault="00B8603C" w:rsidP="00B8603C">
      <w:pPr>
        <w:rPr>
          <w:rFonts w:cs="Arial"/>
          <w:sz w:val="22"/>
          <w:szCs w:val="22"/>
        </w:rPr>
      </w:pPr>
      <w:r w:rsidRPr="00953062">
        <w:rPr>
          <w:rFonts w:cs="Arial"/>
          <w:b/>
          <w:sz w:val="22"/>
          <w:szCs w:val="22"/>
        </w:rPr>
        <w:t>Email:</w:t>
      </w:r>
      <w:r w:rsidRPr="00953062">
        <w:rPr>
          <w:rFonts w:cs="Arial"/>
          <w:sz w:val="22"/>
          <w:szCs w:val="22"/>
        </w:rPr>
        <w:t xml:space="preserve"> </w:t>
      </w:r>
      <w:hyperlink r:id="rId18" w:history="1">
        <w:r w:rsidR="00A65539" w:rsidRPr="00F23074">
          <w:rPr>
            <w:rStyle w:val="Hyperlink"/>
            <w:rFonts w:cs="Arial"/>
            <w:sz w:val="22"/>
            <w:szCs w:val="22"/>
          </w:rPr>
          <w:t>c.wells2@nhs.net</w:t>
        </w:r>
      </w:hyperlink>
      <w:r w:rsidR="00A65539">
        <w:rPr>
          <w:rStyle w:val="Hyperlink"/>
          <w:rFonts w:cs="Arial"/>
          <w:sz w:val="22"/>
          <w:szCs w:val="22"/>
        </w:rPr>
        <w:t xml:space="preserve"> </w:t>
      </w:r>
    </w:p>
    <w:p w:rsidR="006215FB" w:rsidRDefault="006215FB" w:rsidP="00B8603C">
      <w:pPr>
        <w:spacing w:before="29"/>
        <w:ind w:right="-20"/>
        <w:rPr>
          <w:rFonts w:eastAsia="Arial" w:cs="Arial"/>
          <w:b/>
          <w:bCs/>
          <w:color w:val="A00054"/>
          <w:sz w:val="32"/>
          <w:szCs w:val="32"/>
        </w:rPr>
      </w:pPr>
      <w:bookmarkStart w:id="1" w:name="MenteeFactSheet"/>
    </w:p>
    <w:p w:rsidR="006215FB" w:rsidRDefault="006215FB" w:rsidP="00B8603C">
      <w:pPr>
        <w:spacing w:before="29"/>
        <w:ind w:right="-20"/>
        <w:rPr>
          <w:rFonts w:eastAsia="Arial" w:cs="Arial"/>
          <w:b/>
          <w:bCs/>
          <w:color w:val="A00054"/>
          <w:sz w:val="32"/>
          <w:szCs w:val="32"/>
        </w:rPr>
      </w:pPr>
    </w:p>
    <w:p w:rsidR="00066649" w:rsidRDefault="00066649" w:rsidP="00B8603C">
      <w:pPr>
        <w:spacing w:before="29"/>
        <w:ind w:right="-20"/>
        <w:rPr>
          <w:rFonts w:eastAsia="Arial" w:cs="Arial"/>
          <w:b/>
          <w:bCs/>
          <w:color w:val="A00054"/>
          <w:sz w:val="32"/>
          <w:szCs w:val="32"/>
        </w:rPr>
      </w:pPr>
    </w:p>
    <w:p w:rsidR="00B83273" w:rsidRDefault="00B83273" w:rsidP="00B8603C">
      <w:pPr>
        <w:spacing w:before="29"/>
        <w:ind w:right="-20"/>
        <w:rPr>
          <w:rFonts w:eastAsia="Arial" w:cs="Arial"/>
          <w:b/>
          <w:bCs/>
          <w:color w:val="A00054"/>
          <w:sz w:val="32"/>
          <w:szCs w:val="32"/>
        </w:rPr>
      </w:pPr>
    </w:p>
    <w:p w:rsidR="00B8603C" w:rsidRDefault="00B83273" w:rsidP="00B8603C">
      <w:pPr>
        <w:spacing w:before="29"/>
        <w:ind w:right="-20"/>
        <w:rPr>
          <w:rFonts w:eastAsia="Arial" w:cs="Arial"/>
          <w:b/>
          <w:bCs/>
          <w:color w:val="A00054"/>
          <w:w w:val="101"/>
          <w:sz w:val="32"/>
          <w:szCs w:val="32"/>
        </w:rPr>
      </w:pPr>
      <w:r>
        <w:rPr>
          <w:rFonts w:eastAsia="Arial" w:cs="Arial"/>
          <w:b/>
          <w:bCs/>
          <w:color w:val="A00054"/>
          <w:sz w:val="32"/>
          <w:szCs w:val="32"/>
        </w:rPr>
        <w:lastRenderedPageBreak/>
        <w:t>Mentee Fact Sheet</w:t>
      </w:r>
      <w:r w:rsidR="00B8603C" w:rsidRPr="001D77E9">
        <w:rPr>
          <w:rFonts w:eastAsia="Arial" w:cs="Arial"/>
          <w:b/>
          <w:bCs/>
          <w:color w:val="A00054"/>
          <w:spacing w:val="11"/>
          <w:sz w:val="32"/>
          <w:szCs w:val="32"/>
        </w:rPr>
        <w:t xml:space="preserve"> </w:t>
      </w:r>
    </w:p>
    <w:p w:rsidR="0026133A" w:rsidRPr="0026133A" w:rsidRDefault="0026133A" w:rsidP="00B8603C">
      <w:pPr>
        <w:spacing w:before="29"/>
        <w:ind w:right="-20"/>
        <w:rPr>
          <w:rFonts w:eastAsia="Arial" w:cs="Arial"/>
          <w:color w:val="FFC000"/>
          <w:sz w:val="22"/>
          <w:szCs w:val="22"/>
        </w:rPr>
      </w:pPr>
      <w:r w:rsidRPr="0026133A">
        <w:rPr>
          <w:rFonts w:eastAsia="Arial" w:cs="Arial"/>
          <w:b/>
          <w:bCs/>
          <w:color w:val="FFC000"/>
          <w:w w:val="101"/>
          <w:sz w:val="22"/>
          <w:szCs w:val="22"/>
        </w:rPr>
        <w:t xml:space="preserve">How will this </w:t>
      </w:r>
      <w:r>
        <w:rPr>
          <w:rFonts w:eastAsia="Arial" w:cs="Arial"/>
          <w:b/>
          <w:bCs/>
          <w:color w:val="FFC000"/>
          <w:w w:val="101"/>
          <w:sz w:val="22"/>
          <w:szCs w:val="22"/>
        </w:rPr>
        <w:t xml:space="preserve">service </w:t>
      </w:r>
      <w:r w:rsidRPr="0026133A">
        <w:rPr>
          <w:rFonts w:eastAsia="Arial" w:cs="Arial"/>
          <w:b/>
          <w:bCs/>
          <w:color w:val="FFC000"/>
          <w:w w:val="101"/>
          <w:sz w:val="22"/>
          <w:szCs w:val="22"/>
        </w:rPr>
        <w:t>benefit you?</w:t>
      </w:r>
    </w:p>
    <w:bookmarkEnd w:id="1"/>
    <w:p w:rsidR="00B8603C" w:rsidRPr="00953062" w:rsidRDefault="00B8603C" w:rsidP="00B8603C">
      <w:pPr>
        <w:spacing w:before="7" w:line="140" w:lineRule="exact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line="246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 xml:space="preserve">a </w:t>
      </w:r>
      <w:r w:rsidRPr="00953062">
        <w:rPr>
          <w:rFonts w:eastAsia="Arial" w:cs="Arial"/>
          <w:spacing w:val="-2"/>
          <w:sz w:val="22"/>
          <w:szCs w:val="22"/>
        </w:rPr>
        <w:t>m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s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de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op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s</w:t>
      </w:r>
      <w:r w:rsidRPr="00953062">
        <w:rPr>
          <w:rFonts w:eastAsia="Arial" w:cs="Arial"/>
          <w:spacing w:val="-5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af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h</w:t>
      </w:r>
      <w:r w:rsidRPr="00953062">
        <w:rPr>
          <w:rFonts w:eastAsia="Arial" w:cs="Arial"/>
          <w:spacing w:val="-3"/>
          <w:w w:val="102"/>
          <w:sz w:val="22"/>
          <w:szCs w:val="22"/>
        </w:rPr>
        <w:t>i</w:t>
      </w:r>
      <w:r w:rsidRPr="00953062">
        <w:rPr>
          <w:rFonts w:eastAsia="Arial" w:cs="Arial"/>
          <w:spacing w:val="-2"/>
          <w:w w:val="102"/>
          <w:sz w:val="22"/>
          <w:szCs w:val="22"/>
        </w:rPr>
        <w:t>g</w:t>
      </w:r>
      <w:r w:rsidRPr="00953062">
        <w:rPr>
          <w:rFonts w:eastAsia="Arial" w:cs="Arial"/>
          <w:spacing w:val="-4"/>
          <w:w w:val="102"/>
          <w:sz w:val="22"/>
          <w:szCs w:val="22"/>
        </w:rPr>
        <w:t>h</w:t>
      </w:r>
      <w:r w:rsidRPr="00953062">
        <w:rPr>
          <w:rFonts w:eastAsia="Arial" w:cs="Arial"/>
          <w:spacing w:val="-2"/>
          <w:w w:val="102"/>
          <w:sz w:val="22"/>
          <w:szCs w:val="22"/>
        </w:rPr>
        <w:t xml:space="preserve">er 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d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fo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32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m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 xml:space="preserve">.  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in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4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v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lu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ac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it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4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w w:val="102"/>
          <w:sz w:val="22"/>
          <w:szCs w:val="22"/>
        </w:rPr>
        <w:t>f</w:t>
      </w:r>
      <w:r w:rsidRPr="00953062">
        <w:rPr>
          <w:rFonts w:eastAsia="Arial" w:cs="Arial"/>
          <w:spacing w:val="-2"/>
          <w:w w:val="102"/>
          <w:sz w:val="22"/>
          <w:szCs w:val="22"/>
        </w:rPr>
        <w:t>o</w:t>
      </w:r>
      <w:r w:rsidRPr="00953062">
        <w:rPr>
          <w:rFonts w:eastAsia="Arial" w:cs="Arial"/>
          <w:w w:val="102"/>
          <w:sz w:val="22"/>
          <w:szCs w:val="22"/>
        </w:rPr>
        <w:t xml:space="preserve">r </w:t>
      </w:r>
      <w:r w:rsidRPr="00953062">
        <w:rPr>
          <w:rFonts w:eastAsia="Arial" w:cs="Arial"/>
          <w:spacing w:val="-4"/>
          <w:sz w:val="22"/>
          <w:szCs w:val="22"/>
        </w:rPr>
        <w:t>G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5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ra</w:t>
      </w:r>
      <w:r w:rsidRPr="00953062">
        <w:rPr>
          <w:rFonts w:eastAsia="Arial" w:cs="Arial"/>
          <w:spacing w:val="-4"/>
          <w:sz w:val="22"/>
          <w:szCs w:val="22"/>
        </w:rPr>
        <w:t>ct</w:t>
      </w:r>
      <w:r w:rsidRPr="00953062">
        <w:rPr>
          <w:rFonts w:eastAsia="Arial" w:cs="Arial"/>
          <w:spacing w:val="-2"/>
          <w:sz w:val="22"/>
          <w:szCs w:val="22"/>
        </w:rPr>
        <w:t>ice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5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art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rl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5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ch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4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str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4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pacing w:val="-3"/>
          <w:sz w:val="22"/>
          <w:szCs w:val="22"/>
        </w:rPr>
        <w:t>of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ss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5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 xml:space="preserve">a </w:t>
      </w:r>
      <w:r w:rsidRPr="00953062">
        <w:rPr>
          <w:rFonts w:eastAsia="Arial" w:cs="Arial"/>
          <w:spacing w:val="-2"/>
          <w:sz w:val="22"/>
          <w:szCs w:val="22"/>
        </w:rPr>
        <w:t>w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 xml:space="preserve">. 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he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m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b</w:t>
      </w:r>
      <w:r w:rsidRPr="00953062">
        <w:rPr>
          <w:rFonts w:eastAsia="Arial" w:cs="Arial"/>
          <w:spacing w:val="-3"/>
          <w:w w:val="102"/>
          <w:sz w:val="22"/>
          <w:szCs w:val="22"/>
        </w:rPr>
        <w:t>e</w:t>
      </w:r>
      <w:r w:rsidRPr="00953062">
        <w:rPr>
          <w:rFonts w:eastAsia="Arial" w:cs="Arial"/>
          <w:spacing w:val="-2"/>
          <w:w w:val="102"/>
          <w:sz w:val="22"/>
          <w:szCs w:val="22"/>
        </w:rPr>
        <w:t>ne</w:t>
      </w:r>
      <w:r w:rsidRPr="00953062">
        <w:rPr>
          <w:rFonts w:eastAsia="Arial" w:cs="Arial"/>
          <w:spacing w:val="-5"/>
          <w:w w:val="102"/>
          <w:sz w:val="22"/>
          <w:szCs w:val="22"/>
        </w:rPr>
        <w:t>f</w:t>
      </w:r>
      <w:r w:rsidRPr="00953062">
        <w:rPr>
          <w:rFonts w:eastAsia="Arial" w:cs="Arial"/>
          <w:spacing w:val="-2"/>
          <w:w w:val="102"/>
          <w:sz w:val="22"/>
          <w:szCs w:val="22"/>
        </w:rPr>
        <w:t>i</w:t>
      </w:r>
      <w:r w:rsidRPr="00953062">
        <w:rPr>
          <w:rFonts w:eastAsia="Arial" w:cs="Arial"/>
          <w:spacing w:val="-4"/>
          <w:w w:val="102"/>
          <w:sz w:val="22"/>
          <w:szCs w:val="22"/>
        </w:rPr>
        <w:t>t</w:t>
      </w:r>
      <w:r w:rsidRPr="00953062">
        <w:rPr>
          <w:rFonts w:eastAsia="Arial" w:cs="Arial"/>
          <w:spacing w:val="-2"/>
          <w:w w:val="102"/>
          <w:sz w:val="22"/>
          <w:szCs w:val="22"/>
        </w:rPr>
        <w:t>s:</w:t>
      </w:r>
    </w:p>
    <w:p w:rsidR="00B8603C" w:rsidRPr="00953062" w:rsidRDefault="00B8603C" w:rsidP="00B8603C">
      <w:pPr>
        <w:spacing w:before="19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851" w:right="5" w:hanging="851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2"/>
          <w:sz w:val="22"/>
          <w:szCs w:val="22"/>
        </w:rPr>
        <w:t>1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</w:r>
      <w:r w:rsidR="00B83273">
        <w:rPr>
          <w:rFonts w:eastAsia="Arial" w:cs="Arial"/>
          <w:spacing w:val="-3"/>
          <w:sz w:val="22"/>
          <w:szCs w:val="22"/>
        </w:rPr>
        <w:t>Mentees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re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v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5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v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5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at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5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w</w:t>
      </w:r>
      <w:r w:rsidRPr="00953062">
        <w:rPr>
          <w:rFonts w:eastAsia="Arial" w:cs="Arial"/>
          <w:spacing w:val="4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p</w:t>
      </w:r>
      <w:r w:rsidRPr="00953062">
        <w:rPr>
          <w:rFonts w:eastAsia="Arial" w:cs="Arial"/>
          <w:spacing w:val="-3"/>
          <w:w w:val="102"/>
          <w:sz w:val="22"/>
          <w:szCs w:val="22"/>
        </w:rPr>
        <w:t>ro</w:t>
      </w:r>
      <w:r w:rsidRPr="00953062">
        <w:rPr>
          <w:rFonts w:eastAsia="Arial" w:cs="Arial"/>
          <w:spacing w:val="-4"/>
          <w:w w:val="102"/>
          <w:sz w:val="22"/>
          <w:szCs w:val="22"/>
        </w:rPr>
        <w:t>f</w:t>
      </w:r>
      <w:r w:rsidRPr="00953062">
        <w:rPr>
          <w:rFonts w:eastAsia="Arial" w:cs="Arial"/>
          <w:spacing w:val="-2"/>
          <w:w w:val="102"/>
          <w:sz w:val="22"/>
          <w:szCs w:val="22"/>
        </w:rPr>
        <w:t>es</w:t>
      </w:r>
      <w:r w:rsidRPr="00953062">
        <w:rPr>
          <w:rFonts w:eastAsia="Arial" w:cs="Arial"/>
          <w:spacing w:val="-4"/>
          <w:w w:val="102"/>
          <w:sz w:val="22"/>
          <w:szCs w:val="22"/>
        </w:rPr>
        <w:t>s</w:t>
      </w:r>
      <w:r w:rsidRPr="00953062">
        <w:rPr>
          <w:rFonts w:eastAsia="Arial" w:cs="Arial"/>
          <w:spacing w:val="-2"/>
          <w:w w:val="102"/>
          <w:sz w:val="22"/>
          <w:szCs w:val="22"/>
        </w:rPr>
        <w:t>i</w:t>
      </w:r>
      <w:r w:rsidRPr="00953062">
        <w:rPr>
          <w:rFonts w:eastAsia="Arial" w:cs="Arial"/>
          <w:spacing w:val="-3"/>
          <w:w w:val="102"/>
          <w:sz w:val="22"/>
          <w:szCs w:val="22"/>
        </w:rPr>
        <w:t>o</w:t>
      </w:r>
      <w:r w:rsidRPr="00953062">
        <w:rPr>
          <w:rFonts w:eastAsia="Arial" w:cs="Arial"/>
          <w:spacing w:val="-2"/>
          <w:w w:val="102"/>
          <w:sz w:val="22"/>
          <w:szCs w:val="22"/>
        </w:rPr>
        <w:t>na</w:t>
      </w:r>
      <w:r w:rsidRPr="00953062">
        <w:rPr>
          <w:rFonts w:eastAsia="Arial" w:cs="Arial"/>
          <w:spacing w:val="-3"/>
          <w:w w:val="102"/>
          <w:sz w:val="22"/>
          <w:szCs w:val="22"/>
        </w:rPr>
        <w:t>l</w:t>
      </w:r>
      <w:r w:rsidRPr="00953062">
        <w:rPr>
          <w:rFonts w:eastAsia="Arial" w:cs="Arial"/>
          <w:w w:val="102"/>
          <w:sz w:val="22"/>
          <w:szCs w:val="22"/>
        </w:rPr>
        <w:t xml:space="preserve">,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ls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no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 xml:space="preserve">a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emb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 xml:space="preserve">f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ct</w:t>
      </w:r>
      <w:r w:rsidRPr="00953062">
        <w:rPr>
          <w:rFonts w:eastAsia="Arial" w:cs="Arial"/>
          <w:spacing w:val="-2"/>
          <w:sz w:val="22"/>
          <w:szCs w:val="22"/>
        </w:rPr>
        <w:t>ic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1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d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4"/>
          <w:sz w:val="22"/>
          <w:szCs w:val="22"/>
        </w:rPr>
        <w:t>st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x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w w:val="102"/>
          <w:sz w:val="22"/>
          <w:szCs w:val="22"/>
        </w:rPr>
        <w:t>t</w:t>
      </w:r>
      <w:r w:rsidRPr="00953062">
        <w:rPr>
          <w:rFonts w:eastAsia="Arial" w:cs="Arial"/>
          <w:spacing w:val="-2"/>
          <w:w w:val="102"/>
          <w:sz w:val="22"/>
          <w:szCs w:val="22"/>
        </w:rPr>
        <w:t>h</w:t>
      </w:r>
      <w:r w:rsidRPr="00953062">
        <w:rPr>
          <w:rFonts w:eastAsia="Arial" w:cs="Arial"/>
          <w:spacing w:val="-3"/>
          <w:w w:val="102"/>
          <w:sz w:val="22"/>
          <w:szCs w:val="22"/>
        </w:rPr>
        <w:t>e</w:t>
      </w:r>
      <w:r w:rsidRPr="00953062">
        <w:rPr>
          <w:rFonts w:eastAsia="Arial" w:cs="Arial"/>
          <w:spacing w:val="-1"/>
          <w:w w:val="102"/>
          <w:sz w:val="22"/>
          <w:szCs w:val="22"/>
        </w:rPr>
        <w:t>i</w:t>
      </w:r>
      <w:r w:rsidRPr="00953062">
        <w:rPr>
          <w:rFonts w:eastAsia="Arial" w:cs="Arial"/>
          <w:w w:val="102"/>
          <w:sz w:val="22"/>
          <w:szCs w:val="22"/>
        </w:rPr>
        <w:t xml:space="preserve">r </w:t>
      </w:r>
      <w:r w:rsidR="006F73C3">
        <w:rPr>
          <w:rFonts w:eastAsia="Arial" w:cs="Arial"/>
          <w:spacing w:val="-3"/>
          <w:sz w:val="22"/>
          <w:szCs w:val="22"/>
        </w:rPr>
        <w:t xml:space="preserve">system and working </w:t>
      </w:r>
      <w:proofErr w:type="gramStart"/>
      <w:r w:rsidR="006F73C3">
        <w:rPr>
          <w:rFonts w:eastAsia="Arial" w:cs="Arial"/>
          <w:spacing w:val="-3"/>
          <w:sz w:val="22"/>
          <w:szCs w:val="22"/>
        </w:rPr>
        <w:t xml:space="preserve">environment </w:t>
      </w:r>
      <w:r w:rsidRPr="00953062">
        <w:rPr>
          <w:rFonts w:eastAsia="Arial" w:cs="Arial"/>
          <w:sz w:val="22"/>
          <w:szCs w:val="22"/>
        </w:rPr>
        <w:t>,</w:t>
      </w:r>
      <w:proofErr w:type="gramEnd"/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w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in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losel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ol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wi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ic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a</w:t>
      </w:r>
      <w:r w:rsidRPr="00953062">
        <w:rPr>
          <w:rFonts w:eastAsia="Arial" w:cs="Arial"/>
          <w:spacing w:val="-3"/>
          <w:w w:val="102"/>
          <w:sz w:val="22"/>
          <w:szCs w:val="22"/>
        </w:rPr>
        <w:t>g</w:t>
      </w:r>
      <w:r w:rsidRPr="00953062">
        <w:rPr>
          <w:rFonts w:eastAsia="Arial" w:cs="Arial"/>
          <w:spacing w:val="-2"/>
          <w:w w:val="102"/>
          <w:sz w:val="22"/>
          <w:szCs w:val="22"/>
        </w:rPr>
        <w:t>en</w:t>
      </w:r>
      <w:r w:rsidRPr="00953062">
        <w:rPr>
          <w:rFonts w:eastAsia="Arial" w:cs="Arial"/>
          <w:spacing w:val="-4"/>
          <w:w w:val="102"/>
          <w:sz w:val="22"/>
          <w:szCs w:val="22"/>
        </w:rPr>
        <w:t>d</w:t>
      </w:r>
      <w:r w:rsidRPr="00953062">
        <w:rPr>
          <w:rFonts w:eastAsia="Arial" w:cs="Arial"/>
          <w:spacing w:val="-2"/>
          <w:w w:val="102"/>
          <w:sz w:val="22"/>
          <w:szCs w:val="22"/>
        </w:rPr>
        <w:t>a</w:t>
      </w:r>
      <w:r w:rsidR="00D45931">
        <w:rPr>
          <w:rFonts w:eastAsia="Arial" w:cs="Arial"/>
          <w:spacing w:val="-2"/>
          <w:w w:val="102"/>
          <w:sz w:val="22"/>
          <w:szCs w:val="22"/>
        </w:rPr>
        <w:t>s</w:t>
      </w:r>
      <w:r w:rsidRPr="00953062">
        <w:rPr>
          <w:rFonts w:eastAsia="Arial" w:cs="Arial"/>
          <w:w w:val="102"/>
          <w:sz w:val="22"/>
          <w:szCs w:val="22"/>
        </w:rPr>
        <w:t>.</w:t>
      </w:r>
    </w:p>
    <w:p w:rsidR="00B8603C" w:rsidRPr="00953062" w:rsidRDefault="00B8603C" w:rsidP="00B8603C">
      <w:pPr>
        <w:spacing w:before="20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851" w:right="5" w:hanging="851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2"/>
          <w:sz w:val="22"/>
          <w:szCs w:val="22"/>
        </w:rPr>
        <w:t>2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</w:r>
      <w:r w:rsidR="00B83273">
        <w:rPr>
          <w:rFonts w:eastAsia="Arial" w:cs="Arial"/>
          <w:spacing w:val="-3"/>
          <w:sz w:val="22"/>
          <w:szCs w:val="22"/>
        </w:rPr>
        <w:t>Mentees</w:t>
      </w:r>
      <w:r w:rsidR="0026133A">
        <w:rPr>
          <w:rFonts w:eastAsia="Arial" w:cs="Arial"/>
          <w:spacing w:val="-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in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="0026133A">
        <w:rPr>
          <w:rFonts w:eastAsia="Arial" w:cs="Arial"/>
          <w:spacing w:val="-2"/>
          <w:sz w:val="22"/>
          <w:szCs w:val="22"/>
        </w:rPr>
        <w:t>these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ss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li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-5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ss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v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4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he</w:t>
      </w:r>
      <w:r w:rsidRPr="00953062">
        <w:rPr>
          <w:rFonts w:eastAsia="Arial" w:cs="Arial"/>
          <w:spacing w:val="-3"/>
          <w:w w:val="102"/>
          <w:sz w:val="22"/>
          <w:szCs w:val="22"/>
        </w:rPr>
        <w:t>l</w:t>
      </w:r>
      <w:r w:rsidRPr="00953062">
        <w:rPr>
          <w:rFonts w:eastAsia="Arial" w:cs="Arial"/>
          <w:w w:val="102"/>
          <w:sz w:val="22"/>
          <w:szCs w:val="22"/>
        </w:rPr>
        <w:t xml:space="preserve">p </w:t>
      </w:r>
      <w:r w:rsidRPr="00953062">
        <w:rPr>
          <w:rFonts w:eastAsia="Arial" w:cs="Arial"/>
          <w:spacing w:val="-3"/>
          <w:sz w:val="22"/>
          <w:szCs w:val="22"/>
        </w:rPr>
        <w:t>cl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rif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d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4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eeds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fe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4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3"/>
          <w:sz w:val="22"/>
          <w:szCs w:val="22"/>
        </w:rPr>
        <w:t>ur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erso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su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4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fo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th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 xml:space="preserve">in </w:t>
      </w:r>
      <w:r w:rsidRPr="00953062">
        <w:rPr>
          <w:rFonts w:eastAsia="Arial" w:cs="Arial"/>
          <w:spacing w:val="-5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he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w</w:t>
      </w:r>
      <w:r w:rsidRPr="00953062">
        <w:rPr>
          <w:rFonts w:eastAsia="Arial" w:cs="Arial"/>
          <w:spacing w:val="-3"/>
          <w:w w:val="102"/>
          <w:sz w:val="22"/>
          <w:szCs w:val="22"/>
        </w:rPr>
        <w:t>o</w:t>
      </w:r>
      <w:r w:rsidRPr="00953062">
        <w:rPr>
          <w:rFonts w:eastAsia="Arial" w:cs="Arial"/>
          <w:spacing w:val="-2"/>
          <w:w w:val="102"/>
          <w:sz w:val="22"/>
          <w:szCs w:val="22"/>
        </w:rPr>
        <w:t>rk.</w:t>
      </w:r>
      <w:r w:rsidR="006F73C3">
        <w:rPr>
          <w:rFonts w:eastAsia="Arial" w:cs="Arial"/>
          <w:spacing w:val="-2"/>
          <w:w w:val="102"/>
          <w:sz w:val="22"/>
          <w:szCs w:val="22"/>
        </w:rPr>
        <w:t xml:space="preserve"> Does it enhance well-being?</w:t>
      </w:r>
    </w:p>
    <w:p w:rsidR="00B8603C" w:rsidRPr="00953062" w:rsidRDefault="00B8603C" w:rsidP="00B8603C">
      <w:pPr>
        <w:spacing w:before="20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5" w:lineRule="auto"/>
        <w:ind w:left="851" w:right="5" w:hanging="851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2"/>
          <w:sz w:val="22"/>
          <w:szCs w:val="22"/>
        </w:rPr>
        <w:t>3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</w:r>
      <w:r w:rsidR="00B83273">
        <w:rPr>
          <w:rFonts w:eastAsia="Arial" w:cs="Arial"/>
          <w:spacing w:val="-3"/>
          <w:sz w:val="22"/>
          <w:szCs w:val="22"/>
        </w:rPr>
        <w:t>Mentors</w:t>
      </w:r>
      <w:r w:rsidRPr="00953062">
        <w:rPr>
          <w:rFonts w:eastAsia="Arial" w:cs="Arial"/>
          <w:spacing w:val="3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x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ri</w:t>
      </w:r>
      <w:r w:rsidRPr="00953062">
        <w:rPr>
          <w:rFonts w:eastAsia="Arial" w:cs="Arial"/>
          <w:spacing w:val="-2"/>
          <w:sz w:val="22"/>
          <w:szCs w:val="22"/>
        </w:rPr>
        <w:t>en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m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rew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;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g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5"/>
          <w:w w:val="102"/>
          <w:sz w:val="22"/>
          <w:szCs w:val="22"/>
        </w:rPr>
        <w:t>x</w:t>
      </w:r>
      <w:r w:rsidRPr="00953062">
        <w:rPr>
          <w:rFonts w:eastAsia="Arial" w:cs="Arial"/>
          <w:spacing w:val="-4"/>
          <w:w w:val="102"/>
          <w:sz w:val="22"/>
          <w:szCs w:val="22"/>
        </w:rPr>
        <w:t>t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3"/>
          <w:w w:val="102"/>
          <w:sz w:val="22"/>
          <w:szCs w:val="22"/>
        </w:rPr>
        <w:t>n</w:t>
      </w:r>
      <w:r w:rsidRPr="00953062">
        <w:rPr>
          <w:rFonts w:eastAsia="Arial" w:cs="Arial"/>
          <w:spacing w:val="-1"/>
          <w:w w:val="102"/>
          <w:sz w:val="22"/>
          <w:szCs w:val="22"/>
        </w:rPr>
        <w:t>d</w:t>
      </w:r>
      <w:r w:rsidRPr="00953062">
        <w:rPr>
          <w:rFonts w:eastAsia="Arial" w:cs="Arial"/>
          <w:w w:val="102"/>
          <w:sz w:val="22"/>
          <w:szCs w:val="22"/>
        </w:rPr>
        <w:t xml:space="preserve">s </w:t>
      </w:r>
      <w:r w:rsidRPr="00953062">
        <w:rPr>
          <w:rFonts w:eastAsia="Arial" w:cs="Arial"/>
          <w:spacing w:val="-5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he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ow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pr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fessi</w:t>
      </w:r>
      <w:r w:rsidRPr="00953062">
        <w:rPr>
          <w:rFonts w:eastAsia="Arial" w:cs="Arial"/>
          <w:spacing w:val="-2"/>
          <w:sz w:val="22"/>
          <w:szCs w:val="22"/>
        </w:rPr>
        <w:t>on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op</w:t>
      </w:r>
      <w:r w:rsidRPr="00953062">
        <w:rPr>
          <w:rFonts w:eastAsia="Arial" w:cs="Arial"/>
          <w:spacing w:val="-3"/>
          <w:sz w:val="22"/>
          <w:szCs w:val="22"/>
        </w:rPr>
        <w:t>me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. </w:t>
      </w:r>
      <w:r w:rsidR="00B83273">
        <w:rPr>
          <w:rFonts w:eastAsia="Arial" w:cs="Arial"/>
          <w:spacing w:val="-3"/>
          <w:sz w:val="22"/>
          <w:szCs w:val="22"/>
        </w:rPr>
        <w:t>Mentees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f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q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ntl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 xml:space="preserve">e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ei</w:t>
      </w:r>
      <w:r w:rsidRPr="00953062">
        <w:rPr>
          <w:rFonts w:eastAsia="Arial" w:cs="Arial"/>
          <w:sz w:val="22"/>
          <w:szCs w:val="22"/>
        </w:rPr>
        <w:t xml:space="preserve">r </w:t>
      </w:r>
      <w:r w:rsidRPr="00953062">
        <w:rPr>
          <w:rFonts w:eastAsia="Arial" w:cs="Arial"/>
          <w:spacing w:val="-2"/>
          <w:w w:val="102"/>
          <w:sz w:val="22"/>
          <w:szCs w:val="22"/>
        </w:rPr>
        <w:t>o</w:t>
      </w:r>
      <w:r w:rsidRPr="00953062">
        <w:rPr>
          <w:rFonts w:eastAsia="Arial" w:cs="Arial"/>
          <w:spacing w:val="-3"/>
          <w:w w:val="102"/>
          <w:sz w:val="22"/>
          <w:szCs w:val="22"/>
        </w:rPr>
        <w:t>w</w:t>
      </w:r>
      <w:r w:rsidRPr="00953062">
        <w:rPr>
          <w:rFonts w:eastAsia="Arial" w:cs="Arial"/>
          <w:w w:val="102"/>
          <w:sz w:val="22"/>
          <w:szCs w:val="22"/>
        </w:rPr>
        <w:t>n e</w:t>
      </w:r>
      <w:r w:rsidRPr="00953062">
        <w:rPr>
          <w:rFonts w:eastAsia="Arial" w:cs="Arial"/>
          <w:spacing w:val="-5"/>
          <w:sz w:val="22"/>
          <w:szCs w:val="22"/>
        </w:rPr>
        <w:t>x</w:t>
      </w:r>
      <w:r w:rsidRPr="00953062">
        <w:rPr>
          <w:rFonts w:eastAsia="Arial" w:cs="Arial"/>
          <w:spacing w:val="-2"/>
          <w:sz w:val="22"/>
          <w:szCs w:val="22"/>
        </w:rPr>
        <w:t>pe</w:t>
      </w:r>
      <w:r w:rsidRPr="00953062">
        <w:rPr>
          <w:rFonts w:eastAsia="Arial" w:cs="Arial"/>
          <w:spacing w:val="-3"/>
          <w:sz w:val="22"/>
          <w:szCs w:val="22"/>
        </w:rPr>
        <w:t>ri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nc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 xml:space="preserve"> b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in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15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o </w:t>
      </w:r>
      <w:r w:rsidRPr="00953062">
        <w:rPr>
          <w:rFonts w:eastAsia="Arial" w:cs="Arial"/>
          <w:spacing w:val="-1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-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b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="00B83273">
        <w:rPr>
          <w:rFonts w:eastAsia="Arial" w:cs="Arial"/>
          <w:spacing w:val="-3"/>
          <w:sz w:val="22"/>
          <w:szCs w:val="22"/>
        </w:rPr>
        <w:t>Mentors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w w:val="102"/>
          <w:sz w:val="22"/>
          <w:szCs w:val="22"/>
        </w:rPr>
        <w:t>t</w:t>
      </w:r>
      <w:r w:rsidRPr="00953062">
        <w:rPr>
          <w:rFonts w:eastAsia="Arial" w:cs="Arial"/>
          <w:spacing w:val="-3"/>
          <w:w w:val="102"/>
          <w:sz w:val="22"/>
          <w:szCs w:val="22"/>
        </w:rPr>
        <w:t>h</w:t>
      </w:r>
      <w:r w:rsidRPr="00953062">
        <w:rPr>
          <w:rFonts w:eastAsia="Arial" w:cs="Arial"/>
          <w:spacing w:val="-2"/>
          <w:w w:val="102"/>
          <w:sz w:val="22"/>
          <w:szCs w:val="22"/>
        </w:rPr>
        <w:t>em</w:t>
      </w:r>
      <w:r w:rsidRPr="00953062">
        <w:rPr>
          <w:rFonts w:eastAsia="Arial" w:cs="Arial"/>
          <w:spacing w:val="-4"/>
          <w:w w:val="102"/>
          <w:sz w:val="22"/>
          <w:szCs w:val="22"/>
        </w:rPr>
        <w:t>s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3"/>
          <w:w w:val="102"/>
          <w:sz w:val="22"/>
          <w:szCs w:val="22"/>
        </w:rPr>
        <w:t>l</w:t>
      </w:r>
      <w:r w:rsidRPr="00953062">
        <w:rPr>
          <w:rFonts w:eastAsia="Arial" w:cs="Arial"/>
          <w:spacing w:val="-4"/>
          <w:w w:val="102"/>
          <w:sz w:val="22"/>
          <w:szCs w:val="22"/>
        </w:rPr>
        <w:t>v</w:t>
      </w:r>
      <w:r w:rsidRPr="00953062">
        <w:rPr>
          <w:rFonts w:eastAsia="Arial" w:cs="Arial"/>
          <w:spacing w:val="-2"/>
          <w:w w:val="102"/>
          <w:sz w:val="22"/>
          <w:szCs w:val="22"/>
        </w:rPr>
        <w:t>es.</w:t>
      </w:r>
    </w:p>
    <w:p w:rsidR="00B8603C" w:rsidRPr="00953062" w:rsidRDefault="00B8603C" w:rsidP="00B8603C">
      <w:pPr>
        <w:spacing w:before="2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ind w:right="5"/>
        <w:jc w:val="both"/>
        <w:rPr>
          <w:rFonts w:eastAsia="Arial" w:cs="Arial"/>
          <w:color w:val="F99A1D"/>
          <w:sz w:val="22"/>
          <w:szCs w:val="22"/>
        </w:rPr>
      </w:pPr>
      <w:bookmarkStart w:id="2" w:name="WhatisaMentor"/>
      <w:r w:rsidRPr="00953062">
        <w:rPr>
          <w:rFonts w:eastAsia="Arial" w:cs="Arial"/>
          <w:b/>
          <w:bCs/>
          <w:color w:val="F99A1D"/>
          <w:sz w:val="22"/>
          <w:szCs w:val="22"/>
        </w:rPr>
        <w:t>What</w:t>
      </w:r>
      <w:r w:rsidRPr="00953062">
        <w:rPr>
          <w:rFonts w:eastAsia="Arial" w:cs="Arial"/>
          <w:b/>
          <w:bCs/>
          <w:color w:val="F99A1D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is</w:t>
      </w:r>
      <w:r w:rsidRPr="00953062">
        <w:rPr>
          <w:rFonts w:eastAsia="Arial" w:cs="Arial"/>
          <w:b/>
          <w:bCs/>
          <w:color w:val="F99A1D"/>
          <w:spacing w:val="5"/>
          <w:sz w:val="22"/>
          <w:szCs w:val="22"/>
        </w:rPr>
        <w:t xml:space="preserve"> </w:t>
      </w:r>
      <w:r w:rsidR="00D352A6" w:rsidRPr="00953062">
        <w:rPr>
          <w:rFonts w:eastAsia="Arial" w:cs="Arial"/>
          <w:b/>
          <w:bCs/>
          <w:color w:val="F99A1D"/>
          <w:sz w:val="22"/>
          <w:szCs w:val="22"/>
        </w:rPr>
        <w:t>a</w:t>
      </w:r>
      <w:r w:rsidRPr="00953062">
        <w:rPr>
          <w:rFonts w:eastAsia="Arial" w:cs="Arial"/>
          <w:b/>
          <w:bCs/>
          <w:color w:val="F99A1D"/>
          <w:spacing w:val="3"/>
          <w:sz w:val="22"/>
          <w:szCs w:val="22"/>
        </w:rPr>
        <w:t xml:space="preserve"> </w:t>
      </w:r>
      <w:r w:rsidR="00B83273" w:rsidRPr="00095ED1">
        <w:rPr>
          <w:rFonts w:eastAsia="Arial" w:cs="Arial"/>
          <w:b/>
          <w:bCs/>
          <w:color w:val="FFC000"/>
          <w:w w:val="102"/>
          <w:sz w:val="22"/>
          <w:szCs w:val="22"/>
        </w:rPr>
        <w:t>Mentor</w:t>
      </w:r>
      <w:r w:rsidRPr="00953062">
        <w:rPr>
          <w:rFonts w:eastAsia="Arial" w:cs="Arial"/>
          <w:b/>
          <w:bCs/>
          <w:color w:val="F99A1D"/>
          <w:w w:val="102"/>
          <w:sz w:val="22"/>
          <w:szCs w:val="22"/>
        </w:rPr>
        <w:t>?</w:t>
      </w:r>
    </w:p>
    <w:bookmarkEnd w:id="2"/>
    <w:p w:rsidR="00B8603C" w:rsidRPr="00953062" w:rsidRDefault="00B8603C" w:rsidP="00B8603C">
      <w:pPr>
        <w:spacing w:before="5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D352A6" w:rsidP="00B8603C">
      <w:pPr>
        <w:spacing w:line="246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A</w:t>
      </w:r>
      <w:r w:rsidR="00B8603C" w:rsidRPr="00953062">
        <w:rPr>
          <w:rFonts w:eastAsia="Arial" w:cs="Arial"/>
          <w:spacing w:val="1"/>
          <w:sz w:val="22"/>
          <w:szCs w:val="22"/>
        </w:rPr>
        <w:t xml:space="preserve"> </w:t>
      </w:r>
      <w:r w:rsidR="00B83273">
        <w:rPr>
          <w:rFonts w:eastAsia="Arial" w:cs="Arial"/>
          <w:spacing w:val="-3"/>
          <w:sz w:val="22"/>
          <w:szCs w:val="22"/>
        </w:rPr>
        <w:t>Mentor</w:t>
      </w:r>
      <w:r w:rsidR="00B8603C" w:rsidRPr="00953062">
        <w:rPr>
          <w:rFonts w:eastAsia="Arial" w:cs="Arial"/>
          <w:spacing w:val="12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1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 xml:space="preserve">s </w:t>
      </w:r>
      <w:r w:rsidR="00B8603C" w:rsidRPr="00953062">
        <w:rPr>
          <w:rFonts w:eastAsia="Arial" w:cs="Arial"/>
          <w:spacing w:val="-3"/>
          <w:sz w:val="22"/>
          <w:szCs w:val="22"/>
        </w:rPr>
        <w:t>a</w:t>
      </w:r>
      <w:r w:rsidR="00B8603C" w:rsidRPr="00953062">
        <w:rPr>
          <w:rFonts w:eastAsia="Arial" w:cs="Arial"/>
          <w:sz w:val="22"/>
          <w:szCs w:val="22"/>
        </w:rPr>
        <w:t>n</w:t>
      </w:r>
      <w:r w:rsidR="00B8603C" w:rsidRPr="00953062">
        <w:rPr>
          <w:rFonts w:eastAsia="Arial" w:cs="Arial"/>
          <w:spacing w:val="4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esta</w:t>
      </w:r>
      <w:r w:rsidR="00B8603C" w:rsidRPr="00953062">
        <w:rPr>
          <w:rFonts w:eastAsia="Arial" w:cs="Arial"/>
          <w:spacing w:val="-2"/>
          <w:sz w:val="22"/>
          <w:szCs w:val="22"/>
        </w:rPr>
        <w:t>b</w:t>
      </w:r>
      <w:r w:rsidR="00B8603C" w:rsidRPr="00953062">
        <w:rPr>
          <w:rFonts w:eastAsia="Arial" w:cs="Arial"/>
          <w:spacing w:val="-3"/>
          <w:sz w:val="22"/>
          <w:szCs w:val="22"/>
        </w:rPr>
        <w:t>lis</w:t>
      </w:r>
      <w:r w:rsidR="00B8603C" w:rsidRPr="00953062">
        <w:rPr>
          <w:rFonts w:eastAsia="Arial" w:cs="Arial"/>
          <w:spacing w:val="-2"/>
          <w:sz w:val="22"/>
          <w:szCs w:val="22"/>
        </w:rPr>
        <w:t>h</w:t>
      </w:r>
      <w:r w:rsidR="00B8603C" w:rsidRPr="00953062">
        <w:rPr>
          <w:rFonts w:eastAsia="Arial" w:cs="Arial"/>
          <w:spacing w:val="-3"/>
          <w:sz w:val="22"/>
          <w:szCs w:val="22"/>
        </w:rPr>
        <w:t>e</w:t>
      </w:r>
      <w:r w:rsidR="00B8603C" w:rsidRPr="00953062">
        <w:rPr>
          <w:rFonts w:eastAsia="Arial" w:cs="Arial"/>
          <w:sz w:val="22"/>
          <w:szCs w:val="22"/>
        </w:rPr>
        <w:t>d</w:t>
      </w:r>
      <w:r w:rsidR="00B8603C" w:rsidRPr="00953062">
        <w:rPr>
          <w:rFonts w:eastAsia="Arial" w:cs="Arial"/>
          <w:spacing w:val="21"/>
          <w:sz w:val="22"/>
          <w:szCs w:val="22"/>
        </w:rPr>
        <w:t xml:space="preserve"> </w:t>
      </w:r>
      <w:r w:rsidR="00621576">
        <w:rPr>
          <w:rFonts w:eastAsia="Arial" w:cs="Arial"/>
          <w:spacing w:val="-3"/>
          <w:sz w:val="22"/>
          <w:szCs w:val="22"/>
        </w:rPr>
        <w:t>GP</w:t>
      </w:r>
      <w:r w:rsidR="00B8603C" w:rsidRPr="00953062">
        <w:rPr>
          <w:rFonts w:eastAsia="Arial" w:cs="Arial"/>
          <w:sz w:val="22"/>
          <w:szCs w:val="22"/>
        </w:rPr>
        <w:t>,</w:t>
      </w:r>
      <w:r w:rsidR="00621576">
        <w:rPr>
          <w:rFonts w:eastAsia="Arial" w:cs="Arial"/>
          <w:sz w:val="22"/>
          <w:szCs w:val="22"/>
        </w:rPr>
        <w:t xml:space="preserve"> Practice Nurse  Practice Manager</w:t>
      </w:r>
      <w:r w:rsidR="00B83273">
        <w:rPr>
          <w:rFonts w:eastAsia="Arial" w:cs="Arial"/>
          <w:sz w:val="22"/>
          <w:szCs w:val="22"/>
        </w:rPr>
        <w:t xml:space="preserve"> (or in the future, other Health Professional)</w:t>
      </w:r>
      <w:r w:rsidR="00621576">
        <w:rPr>
          <w:rFonts w:eastAsia="Arial" w:cs="Arial"/>
          <w:sz w:val="22"/>
          <w:szCs w:val="22"/>
        </w:rPr>
        <w:t xml:space="preserve">, </w:t>
      </w:r>
      <w:r w:rsidR="00B8603C" w:rsidRPr="00953062">
        <w:rPr>
          <w:rFonts w:eastAsia="Arial" w:cs="Arial"/>
          <w:spacing w:val="-3"/>
          <w:sz w:val="22"/>
          <w:szCs w:val="22"/>
        </w:rPr>
        <w:t>a</w:t>
      </w:r>
      <w:r w:rsidR="00B8603C" w:rsidRPr="00953062">
        <w:rPr>
          <w:rFonts w:eastAsia="Arial" w:cs="Arial"/>
          <w:spacing w:val="-2"/>
          <w:sz w:val="22"/>
          <w:szCs w:val="22"/>
        </w:rPr>
        <w:t>n</w:t>
      </w:r>
      <w:r w:rsidR="00B8603C" w:rsidRPr="00953062">
        <w:rPr>
          <w:rFonts w:eastAsia="Arial" w:cs="Arial"/>
          <w:sz w:val="22"/>
          <w:szCs w:val="22"/>
        </w:rPr>
        <w:t>d</w:t>
      </w:r>
      <w:r w:rsidR="00B8603C" w:rsidRPr="00953062">
        <w:rPr>
          <w:rFonts w:eastAsia="Arial" w:cs="Arial"/>
          <w:spacing w:val="5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r</w:t>
      </w:r>
      <w:r w:rsidR="00B8603C" w:rsidRPr="00953062">
        <w:rPr>
          <w:rFonts w:eastAsia="Arial" w:cs="Arial"/>
          <w:spacing w:val="-3"/>
          <w:sz w:val="22"/>
          <w:szCs w:val="22"/>
        </w:rPr>
        <w:t>es</w:t>
      </w:r>
      <w:r w:rsidR="00B8603C" w:rsidRPr="00953062">
        <w:rPr>
          <w:rFonts w:eastAsia="Arial" w:cs="Arial"/>
          <w:spacing w:val="-2"/>
          <w:sz w:val="22"/>
          <w:szCs w:val="22"/>
        </w:rPr>
        <w:t>p</w:t>
      </w:r>
      <w:r w:rsidR="00B8603C" w:rsidRPr="00953062">
        <w:rPr>
          <w:rFonts w:eastAsia="Arial" w:cs="Arial"/>
          <w:spacing w:val="-3"/>
          <w:sz w:val="22"/>
          <w:szCs w:val="22"/>
        </w:rPr>
        <w:t>ecte</w:t>
      </w:r>
      <w:r w:rsidR="00B8603C" w:rsidRPr="00953062">
        <w:rPr>
          <w:rFonts w:eastAsia="Arial" w:cs="Arial"/>
          <w:sz w:val="22"/>
          <w:szCs w:val="22"/>
        </w:rPr>
        <w:t>d</w:t>
      </w:r>
      <w:r w:rsidR="00B8603C" w:rsidRPr="00953062">
        <w:rPr>
          <w:rFonts w:eastAsia="Arial" w:cs="Arial"/>
          <w:spacing w:val="18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p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pacing w:val="-3"/>
          <w:sz w:val="22"/>
          <w:szCs w:val="22"/>
        </w:rPr>
        <w:t>er</w:t>
      </w:r>
      <w:r w:rsidR="00B8603C" w:rsidRPr="00953062">
        <w:rPr>
          <w:rFonts w:eastAsia="Arial" w:cs="Arial"/>
          <w:sz w:val="22"/>
          <w:szCs w:val="22"/>
        </w:rPr>
        <w:t>,</w:t>
      </w:r>
      <w:r w:rsidR="00B8603C" w:rsidRPr="00953062">
        <w:rPr>
          <w:rFonts w:eastAsia="Arial" w:cs="Arial"/>
          <w:spacing w:val="8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wh</w:t>
      </w:r>
      <w:r w:rsidR="00B8603C" w:rsidRPr="00953062">
        <w:rPr>
          <w:rFonts w:eastAsia="Arial" w:cs="Arial"/>
          <w:sz w:val="22"/>
          <w:szCs w:val="22"/>
        </w:rPr>
        <w:t>o</w:t>
      </w:r>
      <w:r w:rsidR="00B8603C" w:rsidRPr="00953062">
        <w:rPr>
          <w:rFonts w:eastAsia="Arial" w:cs="Arial"/>
          <w:spacing w:val="6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o</w:t>
      </w:r>
      <w:r w:rsidR="00B8603C" w:rsidRPr="00953062">
        <w:rPr>
          <w:rFonts w:eastAsia="Arial" w:cs="Arial"/>
          <w:spacing w:val="-3"/>
          <w:sz w:val="22"/>
          <w:szCs w:val="22"/>
        </w:rPr>
        <w:t>ff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pacing w:val="-3"/>
          <w:sz w:val="22"/>
          <w:szCs w:val="22"/>
        </w:rPr>
        <w:t>rs</w:t>
      </w:r>
      <w:r w:rsidR="00B8603C" w:rsidRPr="00953062">
        <w:rPr>
          <w:rFonts w:eastAsia="Arial" w:cs="Arial"/>
          <w:sz w:val="22"/>
          <w:szCs w:val="22"/>
        </w:rPr>
        <w:t>,</w:t>
      </w:r>
      <w:r w:rsidR="00B8603C" w:rsidRPr="00953062">
        <w:rPr>
          <w:rFonts w:eastAsia="Arial" w:cs="Arial"/>
          <w:spacing w:val="11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t</w:t>
      </w:r>
      <w:r w:rsidR="00B8603C" w:rsidRPr="00953062">
        <w:rPr>
          <w:rFonts w:eastAsia="Arial" w:cs="Arial"/>
          <w:spacing w:val="-2"/>
          <w:sz w:val="22"/>
          <w:szCs w:val="22"/>
        </w:rPr>
        <w:t>hr</w:t>
      </w:r>
      <w:r w:rsidR="00B8603C" w:rsidRPr="00953062">
        <w:rPr>
          <w:rFonts w:eastAsia="Arial" w:cs="Arial"/>
          <w:spacing w:val="-3"/>
          <w:sz w:val="22"/>
          <w:szCs w:val="22"/>
        </w:rPr>
        <w:t>o</w:t>
      </w:r>
      <w:r w:rsidR="00B8603C" w:rsidRPr="00953062">
        <w:rPr>
          <w:rFonts w:eastAsia="Arial" w:cs="Arial"/>
          <w:spacing w:val="-2"/>
          <w:sz w:val="22"/>
          <w:szCs w:val="22"/>
        </w:rPr>
        <w:t>u</w:t>
      </w:r>
      <w:r w:rsidR="00B8603C" w:rsidRPr="00953062">
        <w:rPr>
          <w:rFonts w:eastAsia="Arial" w:cs="Arial"/>
          <w:spacing w:val="-3"/>
          <w:sz w:val="22"/>
          <w:szCs w:val="22"/>
        </w:rPr>
        <w:t>g</w:t>
      </w:r>
      <w:r w:rsidR="00B8603C" w:rsidRPr="00953062">
        <w:rPr>
          <w:rFonts w:eastAsia="Arial" w:cs="Arial"/>
          <w:sz w:val="22"/>
          <w:szCs w:val="22"/>
        </w:rPr>
        <w:t>h</w:t>
      </w:r>
      <w:r w:rsidR="00B8603C" w:rsidRPr="00953062">
        <w:rPr>
          <w:rFonts w:eastAsia="Arial" w:cs="Arial"/>
          <w:spacing w:val="13"/>
          <w:sz w:val="22"/>
          <w:szCs w:val="22"/>
        </w:rPr>
        <w:t xml:space="preserve"> </w:t>
      </w:r>
      <w:r w:rsidR="00621576">
        <w:rPr>
          <w:rFonts w:eastAsia="Arial" w:cs="Arial"/>
          <w:spacing w:val="-3"/>
          <w:w w:val="102"/>
          <w:sz w:val="22"/>
          <w:szCs w:val="22"/>
        </w:rPr>
        <w:t xml:space="preserve">an </w:t>
      </w:r>
      <w:r w:rsidR="00B8603C" w:rsidRPr="00953062">
        <w:rPr>
          <w:rFonts w:eastAsia="Arial" w:cs="Arial"/>
          <w:spacing w:val="-2"/>
          <w:sz w:val="22"/>
          <w:szCs w:val="22"/>
        </w:rPr>
        <w:t>o</w:t>
      </w:r>
      <w:r w:rsidR="00B8603C" w:rsidRPr="00953062">
        <w:rPr>
          <w:rFonts w:eastAsia="Arial" w:cs="Arial"/>
          <w:spacing w:val="-3"/>
          <w:sz w:val="22"/>
          <w:szCs w:val="22"/>
        </w:rPr>
        <w:t>n</w:t>
      </w:r>
      <w:r w:rsidR="00B8603C" w:rsidRPr="00953062">
        <w:rPr>
          <w:rFonts w:eastAsia="Arial" w:cs="Arial"/>
          <w:spacing w:val="-2"/>
          <w:sz w:val="22"/>
          <w:szCs w:val="22"/>
        </w:rPr>
        <w:t>-</w:t>
      </w:r>
      <w:r w:rsidR="00B8603C" w:rsidRPr="00953062">
        <w:rPr>
          <w:rFonts w:eastAsia="Arial" w:cs="Arial"/>
          <w:spacing w:val="-3"/>
          <w:sz w:val="22"/>
          <w:szCs w:val="22"/>
        </w:rPr>
        <w:t>go</w:t>
      </w:r>
      <w:r w:rsidR="00B8603C" w:rsidRPr="00953062">
        <w:rPr>
          <w:rFonts w:eastAsia="Arial" w:cs="Arial"/>
          <w:spacing w:val="-4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ng</w:t>
      </w:r>
      <w:r w:rsidR="00B8603C" w:rsidRPr="00953062">
        <w:rPr>
          <w:rFonts w:eastAsia="Arial" w:cs="Arial"/>
          <w:spacing w:val="12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prof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pacing w:val="-3"/>
          <w:sz w:val="22"/>
          <w:szCs w:val="22"/>
        </w:rPr>
        <w:t>ssio</w:t>
      </w:r>
      <w:r w:rsidR="00B8603C" w:rsidRPr="00953062">
        <w:rPr>
          <w:rFonts w:eastAsia="Arial" w:cs="Arial"/>
          <w:spacing w:val="-2"/>
          <w:sz w:val="22"/>
          <w:szCs w:val="22"/>
        </w:rPr>
        <w:t>n</w:t>
      </w:r>
      <w:r w:rsidR="00B8603C" w:rsidRPr="00953062">
        <w:rPr>
          <w:rFonts w:eastAsia="Arial" w:cs="Arial"/>
          <w:spacing w:val="-3"/>
          <w:sz w:val="22"/>
          <w:szCs w:val="22"/>
        </w:rPr>
        <w:t>a</w:t>
      </w:r>
      <w:r w:rsidR="00B8603C" w:rsidRPr="00953062">
        <w:rPr>
          <w:rFonts w:eastAsia="Arial" w:cs="Arial"/>
          <w:sz w:val="22"/>
          <w:szCs w:val="22"/>
        </w:rPr>
        <w:t>l</w:t>
      </w:r>
      <w:r w:rsidR="00B8603C" w:rsidRPr="00953062">
        <w:rPr>
          <w:rFonts w:eastAsia="Arial" w:cs="Arial"/>
          <w:spacing w:val="19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r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pacing w:val="-3"/>
          <w:sz w:val="22"/>
          <w:szCs w:val="22"/>
        </w:rPr>
        <w:t>l</w:t>
      </w:r>
      <w:r w:rsidR="00B8603C" w:rsidRPr="00953062">
        <w:rPr>
          <w:rFonts w:eastAsia="Arial" w:cs="Arial"/>
          <w:spacing w:val="-2"/>
          <w:sz w:val="22"/>
          <w:szCs w:val="22"/>
        </w:rPr>
        <w:t>a</w:t>
      </w:r>
      <w:r w:rsidR="00B8603C" w:rsidRPr="00953062">
        <w:rPr>
          <w:rFonts w:eastAsia="Arial" w:cs="Arial"/>
          <w:spacing w:val="-3"/>
          <w:sz w:val="22"/>
          <w:szCs w:val="22"/>
        </w:rPr>
        <w:t>ti</w:t>
      </w:r>
      <w:r w:rsidR="00B8603C" w:rsidRPr="00953062">
        <w:rPr>
          <w:rFonts w:eastAsia="Arial" w:cs="Arial"/>
          <w:spacing w:val="-2"/>
          <w:sz w:val="22"/>
          <w:szCs w:val="22"/>
        </w:rPr>
        <w:t>o</w:t>
      </w:r>
      <w:r w:rsidR="00B8603C" w:rsidRPr="00953062">
        <w:rPr>
          <w:rFonts w:eastAsia="Arial" w:cs="Arial"/>
          <w:spacing w:val="-3"/>
          <w:sz w:val="22"/>
          <w:szCs w:val="22"/>
        </w:rPr>
        <w:t>ns</w:t>
      </w:r>
      <w:r w:rsidR="00B8603C" w:rsidRPr="00953062">
        <w:rPr>
          <w:rFonts w:eastAsia="Arial" w:cs="Arial"/>
          <w:spacing w:val="-2"/>
          <w:sz w:val="22"/>
          <w:szCs w:val="22"/>
        </w:rPr>
        <w:t>h</w:t>
      </w:r>
      <w:r w:rsidR="00B8603C" w:rsidRPr="00953062">
        <w:rPr>
          <w:rFonts w:eastAsia="Arial" w:cs="Arial"/>
          <w:spacing w:val="-3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p</w:t>
      </w:r>
      <w:r w:rsidR="00B8603C" w:rsidRPr="00953062">
        <w:rPr>
          <w:rFonts w:eastAsia="Arial" w:cs="Arial"/>
          <w:spacing w:val="18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wit</w:t>
      </w:r>
      <w:r w:rsidR="00B8603C" w:rsidRPr="00953062">
        <w:rPr>
          <w:rFonts w:eastAsia="Arial" w:cs="Arial"/>
          <w:sz w:val="22"/>
          <w:szCs w:val="22"/>
        </w:rPr>
        <w:t>h</w:t>
      </w:r>
      <w:r w:rsidR="00B8603C" w:rsidRPr="00953062">
        <w:rPr>
          <w:rFonts w:eastAsia="Arial" w:cs="Arial"/>
          <w:spacing w:val="4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hi</w:t>
      </w:r>
      <w:r w:rsidR="00B8603C" w:rsidRPr="00953062">
        <w:rPr>
          <w:rFonts w:eastAsia="Arial" w:cs="Arial"/>
          <w:sz w:val="22"/>
          <w:szCs w:val="22"/>
        </w:rPr>
        <w:t>s</w:t>
      </w:r>
      <w:r w:rsidR="00B8603C" w:rsidRPr="00953062">
        <w:rPr>
          <w:rFonts w:eastAsia="Arial" w:cs="Arial"/>
          <w:spacing w:val="1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o</w:t>
      </w:r>
      <w:r w:rsidR="00B8603C" w:rsidRPr="00953062">
        <w:rPr>
          <w:rFonts w:eastAsia="Arial" w:cs="Arial"/>
          <w:sz w:val="22"/>
          <w:szCs w:val="22"/>
        </w:rPr>
        <w:t xml:space="preserve">r </w:t>
      </w:r>
      <w:r w:rsidR="00B8603C" w:rsidRPr="00953062">
        <w:rPr>
          <w:rFonts w:eastAsia="Arial" w:cs="Arial"/>
          <w:spacing w:val="-3"/>
          <w:sz w:val="22"/>
          <w:szCs w:val="22"/>
        </w:rPr>
        <w:t>h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z w:val="22"/>
          <w:szCs w:val="22"/>
        </w:rPr>
        <w:t>r</w:t>
      </w:r>
      <w:r w:rsidR="00B8603C" w:rsidRPr="00953062">
        <w:rPr>
          <w:rFonts w:eastAsia="Arial" w:cs="Arial"/>
          <w:spacing w:val="1"/>
          <w:sz w:val="22"/>
          <w:szCs w:val="22"/>
        </w:rPr>
        <w:t xml:space="preserve"> </w:t>
      </w:r>
      <w:r w:rsidR="00B83273">
        <w:rPr>
          <w:rFonts w:eastAsia="Arial" w:cs="Arial"/>
          <w:spacing w:val="-3"/>
          <w:sz w:val="22"/>
          <w:szCs w:val="22"/>
        </w:rPr>
        <w:t>Mentee,</w:t>
      </w:r>
      <w:r w:rsidR="00B8603C" w:rsidRPr="00953062">
        <w:rPr>
          <w:rFonts w:eastAsia="Arial" w:cs="Arial"/>
          <w:spacing w:val="11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o</w:t>
      </w:r>
      <w:r w:rsidR="00B8603C" w:rsidRPr="00953062">
        <w:rPr>
          <w:rFonts w:eastAsia="Arial" w:cs="Arial"/>
          <w:spacing w:val="-3"/>
          <w:sz w:val="22"/>
          <w:szCs w:val="22"/>
        </w:rPr>
        <w:t>p</w:t>
      </w:r>
      <w:r w:rsidR="00B8603C" w:rsidRPr="00953062">
        <w:rPr>
          <w:rFonts w:eastAsia="Arial" w:cs="Arial"/>
          <w:spacing w:val="-2"/>
          <w:sz w:val="22"/>
          <w:szCs w:val="22"/>
        </w:rPr>
        <w:t>p</w:t>
      </w:r>
      <w:r w:rsidR="00B8603C" w:rsidRPr="00953062">
        <w:rPr>
          <w:rFonts w:eastAsia="Arial" w:cs="Arial"/>
          <w:spacing w:val="-3"/>
          <w:sz w:val="22"/>
          <w:szCs w:val="22"/>
        </w:rPr>
        <w:t>o</w:t>
      </w:r>
      <w:r w:rsidR="00B8603C" w:rsidRPr="00953062">
        <w:rPr>
          <w:rFonts w:eastAsia="Arial" w:cs="Arial"/>
          <w:spacing w:val="-2"/>
          <w:sz w:val="22"/>
          <w:szCs w:val="22"/>
        </w:rPr>
        <w:t>r</w:t>
      </w:r>
      <w:r w:rsidR="00B8603C" w:rsidRPr="00953062">
        <w:rPr>
          <w:rFonts w:eastAsia="Arial" w:cs="Arial"/>
          <w:spacing w:val="-4"/>
          <w:sz w:val="22"/>
          <w:szCs w:val="22"/>
        </w:rPr>
        <w:t>t</w:t>
      </w:r>
      <w:r w:rsidR="00B8603C" w:rsidRPr="00953062">
        <w:rPr>
          <w:rFonts w:eastAsia="Arial" w:cs="Arial"/>
          <w:spacing w:val="-2"/>
          <w:sz w:val="22"/>
          <w:szCs w:val="22"/>
        </w:rPr>
        <w:t>u</w:t>
      </w:r>
      <w:r w:rsidR="00B8603C" w:rsidRPr="00953062">
        <w:rPr>
          <w:rFonts w:eastAsia="Arial" w:cs="Arial"/>
          <w:spacing w:val="-3"/>
          <w:sz w:val="22"/>
          <w:szCs w:val="22"/>
        </w:rPr>
        <w:t>niti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z w:val="22"/>
          <w:szCs w:val="22"/>
        </w:rPr>
        <w:t>s</w:t>
      </w:r>
      <w:r w:rsidR="00B8603C" w:rsidRPr="00953062">
        <w:rPr>
          <w:rFonts w:eastAsia="Arial" w:cs="Arial"/>
          <w:spacing w:val="21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sz w:val="22"/>
          <w:szCs w:val="22"/>
        </w:rPr>
        <w:t>t</w:t>
      </w:r>
      <w:r w:rsidR="00B8603C" w:rsidRPr="00953062">
        <w:rPr>
          <w:rFonts w:eastAsia="Arial" w:cs="Arial"/>
          <w:sz w:val="22"/>
          <w:szCs w:val="22"/>
        </w:rPr>
        <w:t>o</w:t>
      </w:r>
      <w:r w:rsidR="00B8603C" w:rsidRPr="00953062">
        <w:rPr>
          <w:rFonts w:eastAsia="Arial" w:cs="Arial"/>
          <w:spacing w:val="1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3"/>
          <w:w w:val="102"/>
          <w:sz w:val="22"/>
          <w:szCs w:val="22"/>
        </w:rPr>
        <w:t>d</w:t>
      </w:r>
      <w:r w:rsidR="00B8603C"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="00B8603C" w:rsidRPr="00953062">
        <w:rPr>
          <w:rFonts w:eastAsia="Arial" w:cs="Arial"/>
          <w:spacing w:val="-5"/>
          <w:w w:val="102"/>
          <w:sz w:val="22"/>
          <w:szCs w:val="22"/>
        </w:rPr>
        <w:t>v</w:t>
      </w:r>
      <w:r w:rsidR="00B8603C" w:rsidRPr="00953062">
        <w:rPr>
          <w:rFonts w:eastAsia="Arial" w:cs="Arial"/>
          <w:spacing w:val="-3"/>
          <w:w w:val="102"/>
          <w:sz w:val="22"/>
          <w:szCs w:val="22"/>
        </w:rPr>
        <w:t>el</w:t>
      </w:r>
      <w:r w:rsidR="00B8603C" w:rsidRPr="00953062">
        <w:rPr>
          <w:rFonts w:eastAsia="Arial" w:cs="Arial"/>
          <w:spacing w:val="-2"/>
          <w:w w:val="102"/>
          <w:sz w:val="22"/>
          <w:szCs w:val="22"/>
        </w:rPr>
        <w:t>o</w:t>
      </w:r>
      <w:r w:rsidR="00B8603C" w:rsidRPr="00953062">
        <w:rPr>
          <w:rFonts w:eastAsia="Arial" w:cs="Arial"/>
          <w:spacing w:val="-3"/>
          <w:w w:val="102"/>
          <w:sz w:val="22"/>
          <w:szCs w:val="22"/>
        </w:rPr>
        <w:t xml:space="preserve">p, </w:t>
      </w:r>
      <w:r w:rsidR="00B8603C" w:rsidRPr="00953062">
        <w:rPr>
          <w:rFonts w:eastAsia="Arial" w:cs="Arial"/>
          <w:spacing w:val="-2"/>
          <w:sz w:val="22"/>
          <w:szCs w:val="22"/>
        </w:rPr>
        <w:t>s</w:t>
      </w:r>
      <w:r w:rsidR="00B8603C" w:rsidRPr="00953062">
        <w:rPr>
          <w:rFonts w:eastAsia="Arial" w:cs="Arial"/>
          <w:spacing w:val="-4"/>
          <w:sz w:val="22"/>
          <w:szCs w:val="22"/>
        </w:rPr>
        <w:t>t</w:t>
      </w:r>
      <w:r w:rsidR="00B8603C" w:rsidRPr="00953062">
        <w:rPr>
          <w:rFonts w:eastAsia="Arial" w:cs="Arial"/>
          <w:spacing w:val="-2"/>
          <w:sz w:val="22"/>
          <w:szCs w:val="22"/>
        </w:rPr>
        <w:t>i</w:t>
      </w:r>
      <w:r w:rsidR="00B8603C" w:rsidRPr="00953062">
        <w:rPr>
          <w:rFonts w:eastAsia="Arial" w:cs="Arial"/>
          <w:spacing w:val="-3"/>
          <w:sz w:val="22"/>
          <w:szCs w:val="22"/>
        </w:rPr>
        <w:t>m</w:t>
      </w:r>
      <w:r w:rsidR="00B8603C" w:rsidRPr="00953062">
        <w:rPr>
          <w:rFonts w:eastAsia="Arial" w:cs="Arial"/>
          <w:spacing w:val="-2"/>
          <w:sz w:val="22"/>
          <w:szCs w:val="22"/>
        </w:rPr>
        <w:t>u</w:t>
      </w:r>
      <w:r w:rsidR="00B8603C" w:rsidRPr="00953062">
        <w:rPr>
          <w:rFonts w:eastAsia="Arial" w:cs="Arial"/>
          <w:spacing w:val="-3"/>
          <w:sz w:val="22"/>
          <w:szCs w:val="22"/>
        </w:rPr>
        <w:t>l</w:t>
      </w:r>
      <w:r w:rsidR="00B8603C" w:rsidRPr="00953062">
        <w:rPr>
          <w:rFonts w:eastAsia="Arial" w:cs="Arial"/>
          <w:spacing w:val="-2"/>
          <w:sz w:val="22"/>
          <w:szCs w:val="22"/>
        </w:rPr>
        <w:t>a</w:t>
      </w:r>
      <w:r w:rsidR="00B8603C" w:rsidRPr="00953062">
        <w:rPr>
          <w:rFonts w:eastAsia="Arial" w:cs="Arial"/>
          <w:spacing w:val="-4"/>
          <w:sz w:val="22"/>
          <w:szCs w:val="22"/>
        </w:rPr>
        <w:t>t</w:t>
      </w:r>
      <w:r w:rsidR="00B8603C" w:rsidRPr="00953062">
        <w:rPr>
          <w:rFonts w:eastAsia="Arial" w:cs="Arial"/>
          <w:sz w:val="22"/>
          <w:szCs w:val="22"/>
        </w:rPr>
        <w:t>e</w:t>
      </w:r>
      <w:r w:rsidR="00B8603C" w:rsidRPr="00953062">
        <w:rPr>
          <w:rFonts w:eastAsia="Arial" w:cs="Arial"/>
          <w:spacing w:val="14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an</w:t>
      </w:r>
      <w:r w:rsidR="00B8603C" w:rsidRPr="00953062">
        <w:rPr>
          <w:rFonts w:eastAsia="Arial" w:cs="Arial"/>
          <w:sz w:val="22"/>
          <w:szCs w:val="22"/>
        </w:rPr>
        <w:t>d</w:t>
      </w:r>
      <w:r w:rsidR="00B8603C" w:rsidRPr="00953062">
        <w:rPr>
          <w:rFonts w:eastAsia="Arial" w:cs="Arial"/>
          <w:spacing w:val="1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m</w:t>
      </w:r>
      <w:r w:rsidR="00B8603C" w:rsidRPr="00953062">
        <w:rPr>
          <w:rFonts w:eastAsia="Arial" w:cs="Arial"/>
          <w:spacing w:val="-3"/>
          <w:sz w:val="22"/>
          <w:szCs w:val="22"/>
        </w:rPr>
        <w:t>a</w:t>
      </w:r>
      <w:r w:rsidR="00B8603C" w:rsidRPr="00953062">
        <w:rPr>
          <w:rFonts w:eastAsia="Arial" w:cs="Arial"/>
          <w:spacing w:val="-2"/>
          <w:sz w:val="22"/>
          <w:szCs w:val="22"/>
        </w:rPr>
        <w:t>i</w:t>
      </w:r>
      <w:r w:rsidR="00B8603C" w:rsidRPr="00953062">
        <w:rPr>
          <w:rFonts w:eastAsia="Arial" w:cs="Arial"/>
          <w:spacing w:val="-3"/>
          <w:sz w:val="22"/>
          <w:szCs w:val="22"/>
        </w:rPr>
        <w:t>n</w:t>
      </w:r>
      <w:r w:rsidR="00B8603C" w:rsidRPr="00953062">
        <w:rPr>
          <w:rFonts w:eastAsia="Arial" w:cs="Arial"/>
          <w:spacing w:val="-4"/>
          <w:sz w:val="22"/>
          <w:szCs w:val="22"/>
        </w:rPr>
        <w:t>t</w:t>
      </w:r>
      <w:r w:rsidR="00B8603C" w:rsidRPr="00953062">
        <w:rPr>
          <w:rFonts w:eastAsia="Arial" w:cs="Arial"/>
          <w:spacing w:val="-2"/>
          <w:sz w:val="22"/>
          <w:szCs w:val="22"/>
        </w:rPr>
        <w:t>a</w:t>
      </w:r>
      <w:r w:rsidR="00B8603C" w:rsidRPr="00953062">
        <w:rPr>
          <w:rFonts w:eastAsia="Arial" w:cs="Arial"/>
          <w:spacing w:val="-3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n</w:t>
      </w:r>
      <w:r w:rsidR="00B8603C" w:rsidRPr="00953062">
        <w:rPr>
          <w:rFonts w:eastAsia="Arial" w:cs="Arial"/>
          <w:spacing w:val="14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4"/>
          <w:sz w:val="22"/>
          <w:szCs w:val="22"/>
        </w:rPr>
        <w:t>t</w:t>
      </w:r>
      <w:r w:rsidR="00B8603C" w:rsidRPr="00953062">
        <w:rPr>
          <w:rFonts w:eastAsia="Arial" w:cs="Arial"/>
          <w:spacing w:val="-3"/>
          <w:sz w:val="22"/>
          <w:szCs w:val="22"/>
        </w:rPr>
        <w:t>h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pacing w:val="-3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r</w:t>
      </w:r>
      <w:r w:rsidR="00B8603C" w:rsidRPr="00953062">
        <w:rPr>
          <w:rFonts w:eastAsia="Arial" w:cs="Arial"/>
          <w:spacing w:val="5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p</w:t>
      </w:r>
      <w:r w:rsidR="00B8603C" w:rsidRPr="00953062">
        <w:rPr>
          <w:rFonts w:eastAsia="Arial" w:cs="Arial"/>
          <w:spacing w:val="-3"/>
          <w:sz w:val="22"/>
          <w:szCs w:val="22"/>
        </w:rPr>
        <w:t>r</w:t>
      </w:r>
      <w:r w:rsidR="00B8603C" w:rsidRPr="00953062">
        <w:rPr>
          <w:rFonts w:eastAsia="Arial" w:cs="Arial"/>
          <w:spacing w:val="-2"/>
          <w:sz w:val="22"/>
          <w:szCs w:val="22"/>
        </w:rPr>
        <w:t>o</w:t>
      </w:r>
      <w:r w:rsidR="00B8603C" w:rsidRPr="00953062">
        <w:rPr>
          <w:rFonts w:eastAsia="Arial" w:cs="Arial"/>
          <w:spacing w:val="-4"/>
          <w:sz w:val="22"/>
          <w:szCs w:val="22"/>
        </w:rPr>
        <w:t>f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pacing w:val="-4"/>
          <w:sz w:val="22"/>
          <w:szCs w:val="22"/>
        </w:rPr>
        <w:t>s</w:t>
      </w:r>
      <w:r w:rsidR="00B8603C" w:rsidRPr="00953062">
        <w:rPr>
          <w:rFonts w:eastAsia="Arial" w:cs="Arial"/>
          <w:spacing w:val="-2"/>
          <w:sz w:val="22"/>
          <w:szCs w:val="22"/>
        </w:rPr>
        <w:t>s</w:t>
      </w:r>
      <w:r w:rsidR="00B8603C" w:rsidRPr="00953062">
        <w:rPr>
          <w:rFonts w:eastAsia="Arial" w:cs="Arial"/>
          <w:spacing w:val="-3"/>
          <w:sz w:val="22"/>
          <w:szCs w:val="22"/>
        </w:rPr>
        <w:t>i</w:t>
      </w:r>
      <w:r w:rsidR="00B8603C" w:rsidRPr="00953062">
        <w:rPr>
          <w:rFonts w:eastAsia="Arial" w:cs="Arial"/>
          <w:spacing w:val="-2"/>
          <w:sz w:val="22"/>
          <w:szCs w:val="22"/>
        </w:rPr>
        <w:t>o</w:t>
      </w:r>
      <w:r w:rsidR="00B8603C" w:rsidRPr="00953062">
        <w:rPr>
          <w:rFonts w:eastAsia="Arial" w:cs="Arial"/>
          <w:spacing w:val="-3"/>
          <w:sz w:val="22"/>
          <w:szCs w:val="22"/>
        </w:rPr>
        <w:t>n</w:t>
      </w:r>
      <w:r w:rsidR="00B8603C" w:rsidRPr="00953062">
        <w:rPr>
          <w:rFonts w:eastAsia="Arial" w:cs="Arial"/>
          <w:spacing w:val="-2"/>
          <w:sz w:val="22"/>
          <w:szCs w:val="22"/>
        </w:rPr>
        <w:t>a</w:t>
      </w:r>
      <w:r w:rsidR="00B8603C" w:rsidRPr="00953062">
        <w:rPr>
          <w:rFonts w:eastAsia="Arial" w:cs="Arial"/>
          <w:sz w:val="22"/>
          <w:szCs w:val="22"/>
        </w:rPr>
        <w:t>l</w:t>
      </w:r>
      <w:r w:rsidR="00B8603C" w:rsidRPr="00953062">
        <w:rPr>
          <w:rFonts w:eastAsia="Arial" w:cs="Arial"/>
          <w:spacing w:val="18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dev</w:t>
      </w:r>
      <w:r w:rsidR="00B8603C" w:rsidRPr="00953062">
        <w:rPr>
          <w:rFonts w:eastAsia="Arial" w:cs="Arial"/>
          <w:spacing w:val="-3"/>
          <w:sz w:val="22"/>
          <w:szCs w:val="22"/>
        </w:rPr>
        <w:t>e</w:t>
      </w:r>
      <w:r w:rsidR="00B8603C" w:rsidRPr="00953062">
        <w:rPr>
          <w:rFonts w:eastAsia="Arial" w:cs="Arial"/>
          <w:spacing w:val="-2"/>
          <w:sz w:val="22"/>
          <w:szCs w:val="22"/>
        </w:rPr>
        <w:t>l</w:t>
      </w:r>
      <w:r w:rsidR="00B8603C" w:rsidRPr="00953062">
        <w:rPr>
          <w:rFonts w:eastAsia="Arial" w:cs="Arial"/>
          <w:spacing w:val="-3"/>
          <w:sz w:val="22"/>
          <w:szCs w:val="22"/>
        </w:rPr>
        <w:t>o</w:t>
      </w:r>
      <w:r w:rsidR="00B8603C" w:rsidRPr="00953062">
        <w:rPr>
          <w:rFonts w:eastAsia="Arial" w:cs="Arial"/>
          <w:spacing w:val="-2"/>
          <w:sz w:val="22"/>
          <w:szCs w:val="22"/>
        </w:rPr>
        <w:t>p</w:t>
      </w:r>
      <w:r w:rsidR="00B8603C" w:rsidRPr="00953062">
        <w:rPr>
          <w:rFonts w:eastAsia="Arial" w:cs="Arial"/>
          <w:spacing w:val="-3"/>
          <w:sz w:val="22"/>
          <w:szCs w:val="22"/>
        </w:rPr>
        <w:t>m</w:t>
      </w:r>
      <w:r w:rsidR="00B8603C" w:rsidRPr="00953062">
        <w:rPr>
          <w:rFonts w:eastAsia="Arial" w:cs="Arial"/>
          <w:spacing w:val="-2"/>
          <w:sz w:val="22"/>
          <w:szCs w:val="22"/>
        </w:rPr>
        <w:t>e</w:t>
      </w:r>
      <w:r w:rsidR="00B8603C" w:rsidRPr="00953062">
        <w:rPr>
          <w:rFonts w:eastAsia="Arial" w:cs="Arial"/>
          <w:spacing w:val="-3"/>
          <w:sz w:val="22"/>
          <w:szCs w:val="22"/>
        </w:rPr>
        <w:t>n</w:t>
      </w:r>
      <w:r w:rsidR="00B8603C" w:rsidRPr="00953062">
        <w:rPr>
          <w:rFonts w:eastAsia="Arial" w:cs="Arial"/>
          <w:sz w:val="22"/>
          <w:szCs w:val="22"/>
        </w:rPr>
        <w:t>t</w:t>
      </w:r>
      <w:r w:rsidR="00B8603C" w:rsidRPr="00953062">
        <w:rPr>
          <w:rFonts w:eastAsia="Arial" w:cs="Arial"/>
          <w:spacing w:val="19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w w:val="102"/>
          <w:sz w:val="22"/>
          <w:szCs w:val="22"/>
        </w:rPr>
        <w:t>by:</w:t>
      </w:r>
    </w:p>
    <w:p w:rsidR="00B8603C" w:rsidRPr="00953062" w:rsidRDefault="00B8603C" w:rsidP="00B8603C">
      <w:pPr>
        <w:spacing w:before="19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 xml:space="preserve">•        </w:t>
      </w:r>
      <w:r w:rsidRPr="00953062">
        <w:rPr>
          <w:rFonts w:eastAsia="Arial" w:cs="Arial"/>
          <w:spacing w:val="4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Disc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ssin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rr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ssio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>c</w:t>
      </w:r>
      <w:r w:rsidRPr="00953062">
        <w:rPr>
          <w:rFonts w:eastAsia="Arial" w:cs="Arial"/>
          <w:spacing w:val="-2"/>
          <w:w w:val="102"/>
          <w:sz w:val="22"/>
          <w:szCs w:val="22"/>
        </w:rPr>
        <w:t>o</w:t>
      </w:r>
      <w:r w:rsidRPr="00953062">
        <w:rPr>
          <w:rFonts w:eastAsia="Arial" w:cs="Arial"/>
          <w:spacing w:val="-3"/>
          <w:w w:val="102"/>
          <w:sz w:val="22"/>
          <w:szCs w:val="22"/>
        </w:rPr>
        <w:t>nc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3"/>
          <w:w w:val="102"/>
          <w:sz w:val="22"/>
          <w:szCs w:val="22"/>
        </w:rPr>
        <w:t>r</w:t>
      </w:r>
      <w:r w:rsidRPr="00953062">
        <w:rPr>
          <w:rFonts w:eastAsia="Arial" w:cs="Arial"/>
          <w:spacing w:val="-2"/>
          <w:w w:val="102"/>
          <w:sz w:val="22"/>
          <w:szCs w:val="22"/>
        </w:rPr>
        <w:t>n</w:t>
      </w:r>
      <w:r w:rsidRPr="00953062">
        <w:rPr>
          <w:rFonts w:eastAsia="Arial" w:cs="Arial"/>
          <w:w w:val="102"/>
          <w:sz w:val="22"/>
          <w:szCs w:val="22"/>
        </w:rPr>
        <w:t>s</w:t>
      </w:r>
    </w:p>
    <w:p w:rsidR="00B8603C" w:rsidRPr="00953062" w:rsidRDefault="00B8603C" w:rsidP="00B8603C">
      <w:pPr>
        <w:spacing w:before="6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 xml:space="preserve">•        </w:t>
      </w:r>
      <w:r w:rsidRPr="00953062">
        <w:rPr>
          <w:rFonts w:eastAsia="Arial" w:cs="Arial"/>
          <w:spacing w:val="5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s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im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o </w:t>
      </w:r>
      <w:r w:rsidRPr="00953062">
        <w:rPr>
          <w:rFonts w:eastAsia="Arial" w:cs="Arial"/>
          <w:spacing w:val="-2"/>
          <w:sz w:val="22"/>
          <w:szCs w:val="22"/>
        </w:rPr>
        <w:t>re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on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w</w:t>
      </w:r>
      <w:r w:rsidRPr="00953062">
        <w:rPr>
          <w:rFonts w:eastAsia="Arial" w:cs="Arial"/>
          <w:spacing w:val="-3"/>
          <w:w w:val="102"/>
          <w:sz w:val="22"/>
          <w:szCs w:val="22"/>
        </w:rPr>
        <w:t>o</w:t>
      </w:r>
      <w:r w:rsidRPr="00953062">
        <w:rPr>
          <w:rFonts w:eastAsia="Arial" w:cs="Arial"/>
          <w:spacing w:val="-2"/>
          <w:w w:val="102"/>
          <w:sz w:val="22"/>
          <w:szCs w:val="22"/>
        </w:rPr>
        <w:t>rk</w:t>
      </w:r>
    </w:p>
    <w:p w:rsidR="00B8603C" w:rsidRPr="00953062" w:rsidRDefault="00B8603C" w:rsidP="00B8603C">
      <w:pPr>
        <w:spacing w:before="6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 xml:space="preserve">•        </w:t>
      </w:r>
      <w:r w:rsidRPr="00953062">
        <w:rPr>
          <w:rFonts w:eastAsia="Arial" w:cs="Arial"/>
          <w:spacing w:val="4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tif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ur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he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pacing w:val="-3"/>
          <w:sz w:val="22"/>
          <w:szCs w:val="22"/>
        </w:rPr>
        <w:t>nin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>n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3"/>
          <w:w w:val="102"/>
          <w:sz w:val="22"/>
          <w:szCs w:val="22"/>
        </w:rPr>
        <w:t>e</w:t>
      </w:r>
      <w:r w:rsidRPr="00953062">
        <w:rPr>
          <w:rFonts w:eastAsia="Arial" w:cs="Arial"/>
          <w:spacing w:val="-2"/>
          <w:w w:val="102"/>
          <w:sz w:val="22"/>
          <w:szCs w:val="22"/>
        </w:rPr>
        <w:t>d</w:t>
      </w:r>
      <w:r w:rsidRPr="00953062">
        <w:rPr>
          <w:rFonts w:eastAsia="Arial" w:cs="Arial"/>
          <w:w w:val="102"/>
          <w:sz w:val="22"/>
          <w:szCs w:val="22"/>
        </w:rPr>
        <w:t>s</w:t>
      </w:r>
    </w:p>
    <w:p w:rsidR="00B8603C" w:rsidRPr="00953062" w:rsidRDefault="00B8603C" w:rsidP="00B8603C">
      <w:pPr>
        <w:spacing w:before="7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 xml:space="preserve">•        </w:t>
      </w:r>
      <w:r w:rsidRPr="00953062">
        <w:rPr>
          <w:rFonts w:eastAsia="Arial" w:cs="Arial"/>
          <w:spacing w:val="4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Off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rin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p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po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erso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rof</w:t>
      </w:r>
      <w:r w:rsidRPr="00953062">
        <w:rPr>
          <w:rFonts w:eastAsia="Arial" w:cs="Arial"/>
          <w:spacing w:val="-2"/>
          <w:sz w:val="22"/>
          <w:szCs w:val="22"/>
        </w:rPr>
        <w:t>es</w:t>
      </w:r>
      <w:r w:rsidRPr="00953062">
        <w:rPr>
          <w:rFonts w:eastAsia="Arial" w:cs="Arial"/>
          <w:spacing w:val="-3"/>
          <w:sz w:val="22"/>
          <w:szCs w:val="22"/>
        </w:rPr>
        <w:t>sio</w:t>
      </w:r>
      <w:r w:rsidRPr="00953062">
        <w:rPr>
          <w:rFonts w:eastAsia="Arial" w:cs="Arial"/>
          <w:spacing w:val="-2"/>
          <w:sz w:val="22"/>
          <w:szCs w:val="22"/>
        </w:rPr>
        <w:t>na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d</w:t>
      </w:r>
      <w:r w:rsidRPr="00953062">
        <w:rPr>
          <w:rFonts w:eastAsia="Arial" w:cs="Arial"/>
          <w:spacing w:val="-3"/>
          <w:w w:val="102"/>
          <w:sz w:val="22"/>
          <w:szCs w:val="22"/>
        </w:rPr>
        <w:t>e</w:t>
      </w:r>
      <w:r w:rsidRPr="00953062">
        <w:rPr>
          <w:rFonts w:eastAsia="Arial" w:cs="Arial"/>
          <w:spacing w:val="-5"/>
          <w:w w:val="102"/>
          <w:sz w:val="22"/>
          <w:szCs w:val="22"/>
        </w:rPr>
        <w:t>v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3"/>
          <w:w w:val="102"/>
          <w:sz w:val="22"/>
          <w:szCs w:val="22"/>
        </w:rPr>
        <w:t>l</w:t>
      </w:r>
      <w:r w:rsidRPr="00953062">
        <w:rPr>
          <w:rFonts w:eastAsia="Arial" w:cs="Arial"/>
          <w:spacing w:val="-2"/>
          <w:w w:val="102"/>
          <w:sz w:val="22"/>
          <w:szCs w:val="22"/>
        </w:rPr>
        <w:t>op</w:t>
      </w:r>
      <w:r w:rsidRPr="00953062">
        <w:rPr>
          <w:rFonts w:eastAsia="Arial" w:cs="Arial"/>
          <w:spacing w:val="-3"/>
          <w:w w:val="102"/>
          <w:sz w:val="22"/>
          <w:szCs w:val="22"/>
        </w:rPr>
        <w:t>me</w:t>
      </w:r>
      <w:r w:rsidRPr="00953062">
        <w:rPr>
          <w:rFonts w:eastAsia="Arial" w:cs="Arial"/>
          <w:spacing w:val="-2"/>
          <w:w w:val="102"/>
          <w:sz w:val="22"/>
          <w:szCs w:val="22"/>
        </w:rPr>
        <w:t>n</w:t>
      </w:r>
      <w:r w:rsidRPr="00953062">
        <w:rPr>
          <w:rFonts w:eastAsia="Arial" w:cs="Arial"/>
          <w:w w:val="102"/>
          <w:sz w:val="22"/>
          <w:szCs w:val="22"/>
        </w:rPr>
        <w:t>t</w:t>
      </w:r>
    </w:p>
    <w:p w:rsidR="00B8603C" w:rsidRPr="00953062" w:rsidRDefault="00B8603C" w:rsidP="00B8603C">
      <w:pPr>
        <w:spacing w:before="7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line="246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All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="00B83273">
        <w:rPr>
          <w:rFonts w:eastAsia="Arial" w:cs="Arial"/>
          <w:spacing w:val="-1"/>
          <w:sz w:val="22"/>
          <w:szCs w:val="22"/>
        </w:rPr>
        <w:t>Mentors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in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he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="00B83273">
        <w:rPr>
          <w:rFonts w:eastAsia="Arial" w:cs="Arial"/>
          <w:spacing w:val="14"/>
          <w:sz w:val="22"/>
          <w:szCs w:val="22"/>
        </w:rPr>
        <w:t>WKPMS</w:t>
      </w:r>
      <w:r w:rsidR="00621576">
        <w:rPr>
          <w:rFonts w:eastAsia="Arial" w:cs="Arial"/>
          <w:spacing w:val="14"/>
          <w:sz w:val="22"/>
          <w:szCs w:val="22"/>
        </w:rPr>
        <w:t xml:space="preserve"> team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2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2"/>
          <w:w w:val="102"/>
          <w:sz w:val="22"/>
          <w:szCs w:val="22"/>
        </w:rPr>
        <w:t>a</w:t>
      </w:r>
      <w:r w:rsidRPr="00953062">
        <w:rPr>
          <w:rFonts w:eastAsia="Arial" w:cs="Arial"/>
          <w:spacing w:val="-1"/>
          <w:w w:val="102"/>
          <w:sz w:val="22"/>
          <w:szCs w:val="22"/>
        </w:rPr>
        <w:t>p</w:t>
      </w:r>
      <w:r w:rsidRPr="00953062">
        <w:rPr>
          <w:rFonts w:eastAsia="Arial" w:cs="Arial"/>
          <w:w w:val="102"/>
          <w:sz w:val="22"/>
          <w:szCs w:val="22"/>
        </w:rPr>
        <w:t>p</w:t>
      </w:r>
      <w:r w:rsidRPr="00953062">
        <w:rPr>
          <w:rFonts w:eastAsia="Arial" w:cs="Arial"/>
          <w:spacing w:val="-1"/>
          <w:w w:val="102"/>
          <w:sz w:val="22"/>
          <w:szCs w:val="22"/>
        </w:rPr>
        <w:t>ro</w:t>
      </w:r>
      <w:r w:rsidRPr="00953062">
        <w:rPr>
          <w:rFonts w:eastAsia="Arial" w:cs="Arial"/>
          <w:spacing w:val="2"/>
          <w:w w:val="102"/>
          <w:sz w:val="22"/>
          <w:szCs w:val="22"/>
        </w:rPr>
        <w:t>p</w:t>
      </w:r>
      <w:r w:rsidRPr="00953062">
        <w:rPr>
          <w:rFonts w:eastAsia="Arial" w:cs="Arial"/>
          <w:spacing w:val="-1"/>
          <w:w w:val="102"/>
          <w:sz w:val="22"/>
          <w:szCs w:val="22"/>
        </w:rPr>
        <w:t>r</w:t>
      </w:r>
      <w:r w:rsidRPr="00953062">
        <w:rPr>
          <w:rFonts w:eastAsia="Arial" w:cs="Arial"/>
          <w:w w:val="102"/>
          <w:sz w:val="22"/>
          <w:szCs w:val="22"/>
        </w:rPr>
        <w:t>ia</w:t>
      </w:r>
      <w:r w:rsidRPr="00953062">
        <w:rPr>
          <w:rFonts w:eastAsia="Arial" w:cs="Arial"/>
          <w:spacing w:val="-2"/>
          <w:w w:val="102"/>
          <w:sz w:val="22"/>
          <w:szCs w:val="22"/>
        </w:rPr>
        <w:t>t</w:t>
      </w:r>
      <w:r w:rsidRPr="00953062">
        <w:rPr>
          <w:rFonts w:eastAsia="Arial" w:cs="Arial"/>
          <w:w w:val="102"/>
          <w:sz w:val="22"/>
          <w:szCs w:val="22"/>
        </w:rPr>
        <w:t xml:space="preserve">ely </w:t>
      </w:r>
      <w:r w:rsidRPr="00953062">
        <w:rPr>
          <w:rFonts w:eastAsia="Arial" w:cs="Arial"/>
          <w:sz w:val="22"/>
          <w:szCs w:val="22"/>
        </w:rPr>
        <w:t>trai</w:t>
      </w:r>
      <w:r w:rsidRPr="00953062">
        <w:rPr>
          <w:rFonts w:eastAsia="Arial" w:cs="Arial"/>
          <w:spacing w:val="-1"/>
          <w:sz w:val="22"/>
          <w:szCs w:val="22"/>
        </w:rPr>
        <w:t>ne</w:t>
      </w:r>
      <w:r w:rsidRPr="00953062">
        <w:rPr>
          <w:rFonts w:eastAsia="Arial" w:cs="Arial"/>
          <w:spacing w:val="2"/>
          <w:sz w:val="22"/>
          <w:szCs w:val="22"/>
        </w:rPr>
        <w:t>d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46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an</w:t>
      </w:r>
      <w:r w:rsidRPr="00953062">
        <w:rPr>
          <w:rFonts w:eastAsia="Arial" w:cs="Arial"/>
          <w:sz w:val="22"/>
          <w:szCs w:val="22"/>
        </w:rPr>
        <w:t xml:space="preserve">d </w:t>
      </w:r>
      <w:r w:rsidRPr="00953062">
        <w:rPr>
          <w:rFonts w:eastAsia="Arial" w:cs="Arial"/>
          <w:spacing w:val="-1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up</w:t>
      </w:r>
      <w:r w:rsidRPr="00953062">
        <w:rPr>
          <w:rFonts w:eastAsia="Arial" w:cs="Arial"/>
          <w:spacing w:val="-1"/>
          <w:sz w:val="22"/>
          <w:szCs w:val="22"/>
        </w:rPr>
        <w:t>p</w:t>
      </w:r>
      <w:r w:rsidRPr="00953062">
        <w:rPr>
          <w:rFonts w:eastAsia="Arial" w:cs="Arial"/>
          <w:sz w:val="22"/>
          <w:szCs w:val="22"/>
        </w:rPr>
        <w:t>or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50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he</w:t>
      </w:r>
      <w:r w:rsidRPr="00953062">
        <w:rPr>
          <w:rFonts w:eastAsia="Arial" w:cs="Arial"/>
          <w:spacing w:val="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w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rk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by the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="00B83273">
        <w:rPr>
          <w:rFonts w:eastAsia="Arial" w:cs="Arial"/>
          <w:spacing w:val="-1"/>
          <w:sz w:val="22"/>
          <w:szCs w:val="22"/>
        </w:rPr>
        <w:t>WKPMS</w:t>
      </w:r>
      <w:r w:rsidRPr="00953062">
        <w:rPr>
          <w:rFonts w:eastAsia="Arial" w:cs="Arial"/>
          <w:spacing w:val="4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P</w:t>
      </w:r>
      <w:r w:rsidRPr="00953062">
        <w:rPr>
          <w:rFonts w:eastAsia="Arial" w:cs="Arial"/>
          <w:spacing w:val="-1"/>
          <w:sz w:val="22"/>
          <w:szCs w:val="22"/>
        </w:rPr>
        <w:t>ro</w:t>
      </w:r>
      <w:r w:rsidRPr="00953062">
        <w:rPr>
          <w:rFonts w:eastAsia="Arial" w:cs="Arial"/>
          <w:sz w:val="22"/>
          <w:szCs w:val="22"/>
        </w:rPr>
        <w:t>ject T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41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 xml:space="preserve">nd </w:t>
      </w:r>
      <w:r w:rsidRPr="00953062">
        <w:rPr>
          <w:rFonts w:eastAsia="Arial" w:cs="Arial"/>
          <w:w w:val="102"/>
          <w:sz w:val="22"/>
          <w:szCs w:val="22"/>
        </w:rPr>
        <w:t xml:space="preserve">other </w:t>
      </w:r>
      <w:r w:rsidRPr="00953062">
        <w:rPr>
          <w:rFonts w:eastAsia="Arial" w:cs="Arial"/>
          <w:sz w:val="22"/>
          <w:szCs w:val="22"/>
        </w:rPr>
        <w:t>exp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ri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2"/>
          <w:sz w:val="22"/>
          <w:szCs w:val="22"/>
        </w:rPr>
        <w:t>n</w:t>
      </w:r>
      <w:r w:rsidRPr="00953062">
        <w:rPr>
          <w:rFonts w:eastAsia="Arial" w:cs="Arial"/>
          <w:spacing w:val="-1"/>
          <w:sz w:val="22"/>
          <w:szCs w:val="22"/>
        </w:rPr>
        <w:t>ce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="00B83273">
        <w:rPr>
          <w:rFonts w:eastAsia="Arial" w:cs="Arial"/>
          <w:sz w:val="22"/>
          <w:szCs w:val="22"/>
        </w:rPr>
        <w:t>Mentor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co</w:t>
      </w:r>
      <w:r w:rsidRPr="00953062">
        <w:rPr>
          <w:rFonts w:eastAsia="Arial" w:cs="Arial"/>
          <w:spacing w:val="-1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lea</w:t>
      </w:r>
      <w:r w:rsidRPr="00953062">
        <w:rPr>
          <w:rFonts w:eastAsia="Arial" w:cs="Arial"/>
          <w:spacing w:val="-1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ues. They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are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1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l bo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nd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by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the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et</w:t>
      </w:r>
      <w:r w:rsidRPr="00953062">
        <w:rPr>
          <w:rFonts w:eastAsia="Arial" w:cs="Arial"/>
          <w:spacing w:val="-1"/>
          <w:sz w:val="22"/>
          <w:szCs w:val="22"/>
        </w:rPr>
        <w:t>h</w:t>
      </w:r>
      <w:r w:rsidRPr="00953062">
        <w:rPr>
          <w:rFonts w:eastAsia="Arial" w:cs="Arial"/>
          <w:spacing w:val="1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al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co</w:t>
      </w:r>
      <w:r w:rsidRPr="00953062">
        <w:rPr>
          <w:rFonts w:eastAsia="Arial" w:cs="Arial"/>
          <w:spacing w:val="2"/>
          <w:sz w:val="22"/>
          <w:szCs w:val="22"/>
        </w:rPr>
        <w:t>d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>of c</w:t>
      </w:r>
      <w:r w:rsidRPr="00953062">
        <w:rPr>
          <w:rFonts w:eastAsia="Arial" w:cs="Arial"/>
          <w:sz w:val="22"/>
          <w:szCs w:val="22"/>
        </w:rPr>
        <w:t>onfidenti</w:t>
      </w:r>
      <w:r w:rsidRPr="00953062">
        <w:rPr>
          <w:rFonts w:eastAsia="Arial" w:cs="Arial"/>
          <w:spacing w:val="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lity in b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14"/>
          <w:sz w:val="22"/>
          <w:szCs w:val="22"/>
        </w:rPr>
        <w:t xml:space="preserve"> a</w:t>
      </w:r>
      <w:r w:rsidRPr="00953062">
        <w:rPr>
          <w:rFonts w:eastAsia="Arial" w:cs="Arial"/>
          <w:sz w:val="22"/>
          <w:szCs w:val="22"/>
        </w:rPr>
        <w:t xml:space="preserve"> p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 xml:space="preserve">rsonal and </w:t>
      </w:r>
      <w:r w:rsidRPr="00953062">
        <w:rPr>
          <w:rFonts w:eastAsia="Arial" w:cs="Arial"/>
          <w:spacing w:val="10"/>
          <w:sz w:val="22"/>
          <w:szCs w:val="22"/>
        </w:rPr>
        <w:t>professional</w:t>
      </w:r>
      <w:r w:rsidRPr="00953062">
        <w:rPr>
          <w:rFonts w:eastAsia="Arial" w:cs="Arial"/>
          <w:sz w:val="22"/>
          <w:szCs w:val="22"/>
        </w:rPr>
        <w:t xml:space="preserve"> </w:t>
      </w:r>
      <w:r w:rsidRPr="00953062">
        <w:rPr>
          <w:rFonts w:eastAsia="Arial" w:cs="Arial"/>
          <w:spacing w:val="30"/>
          <w:sz w:val="22"/>
          <w:szCs w:val="22"/>
        </w:rPr>
        <w:t>capacity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w w:val="102"/>
          <w:sz w:val="22"/>
          <w:szCs w:val="22"/>
        </w:rPr>
        <w:t xml:space="preserve"> </w:t>
      </w:r>
      <w:r w:rsidR="00B83273">
        <w:rPr>
          <w:rFonts w:eastAsia="Arial" w:cs="Arial"/>
          <w:w w:val="102"/>
          <w:sz w:val="22"/>
          <w:szCs w:val="22"/>
        </w:rPr>
        <w:t>Mentors</w:t>
      </w:r>
      <w:r w:rsidRPr="00953062">
        <w:rPr>
          <w:rFonts w:eastAsia="Arial" w:cs="Arial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are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ac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oun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able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="00A65539">
        <w:rPr>
          <w:rFonts w:eastAsia="Arial" w:cs="Arial"/>
          <w:spacing w:val="6"/>
          <w:sz w:val="22"/>
          <w:szCs w:val="22"/>
        </w:rPr>
        <w:t>the West Kent Education Network (WKEN</w:t>
      </w:r>
      <w:r w:rsidR="006512AC" w:rsidRPr="00953062">
        <w:rPr>
          <w:rFonts w:eastAsia="Arial" w:cs="Arial"/>
          <w:sz w:val="22"/>
          <w:szCs w:val="22"/>
        </w:rPr>
        <w:t>)</w:t>
      </w:r>
      <w:r w:rsidRPr="00953062">
        <w:rPr>
          <w:rFonts w:eastAsia="Arial" w:cs="Arial"/>
          <w:w w:val="102"/>
          <w:sz w:val="22"/>
          <w:szCs w:val="22"/>
        </w:rPr>
        <w:t>.</w:t>
      </w:r>
    </w:p>
    <w:p w:rsidR="00B8603C" w:rsidRPr="00953062" w:rsidRDefault="00B8603C" w:rsidP="00B8603C">
      <w:pPr>
        <w:spacing w:before="1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ind w:right="5"/>
        <w:jc w:val="both"/>
        <w:rPr>
          <w:rFonts w:eastAsia="Arial" w:cs="Arial"/>
          <w:color w:val="F99A1D"/>
          <w:sz w:val="22"/>
          <w:szCs w:val="22"/>
        </w:rPr>
      </w:pPr>
      <w:bookmarkStart w:id="3" w:name="WhereandwhendoesMentoringtakeplace"/>
      <w:r w:rsidRPr="00953062">
        <w:rPr>
          <w:rFonts w:eastAsia="Arial" w:cs="Arial"/>
          <w:b/>
          <w:bCs/>
          <w:color w:val="F99A1D"/>
          <w:spacing w:val="-1"/>
          <w:sz w:val="22"/>
          <w:szCs w:val="22"/>
        </w:rPr>
        <w:t>W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here</w:t>
      </w:r>
      <w:r w:rsidRPr="00953062">
        <w:rPr>
          <w:rFonts w:eastAsia="Arial" w:cs="Arial"/>
          <w:b/>
          <w:bCs/>
          <w:color w:val="F99A1D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and</w:t>
      </w:r>
      <w:r w:rsidRPr="00953062">
        <w:rPr>
          <w:rFonts w:eastAsia="Arial" w:cs="Arial"/>
          <w:b/>
          <w:bCs/>
          <w:color w:val="F99A1D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when</w:t>
      </w:r>
      <w:r w:rsidRPr="00953062">
        <w:rPr>
          <w:rFonts w:eastAsia="Arial" w:cs="Arial"/>
          <w:b/>
          <w:bCs/>
          <w:color w:val="F99A1D"/>
          <w:spacing w:val="12"/>
          <w:sz w:val="22"/>
          <w:szCs w:val="22"/>
        </w:rPr>
        <w:t xml:space="preserve"> </w:t>
      </w:r>
      <w:r w:rsidR="00621576">
        <w:rPr>
          <w:rFonts w:eastAsia="Arial" w:cs="Arial"/>
          <w:b/>
          <w:bCs/>
          <w:color w:val="F99A1D"/>
          <w:sz w:val="22"/>
          <w:szCs w:val="22"/>
        </w:rPr>
        <w:t>do these sessions</w:t>
      </w:r>
      <w:r w:rsidRPr="00953062">
        <w:rPr>
          <w:rFonts w:eastAsia="Arial" w:cs="Arial"/>
          <w:b/>
          <w:bCs/>
          <w:color w:val="F99A1D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t</w:t>
      </w:r>
      <w:r w:rsidRPr="00953062">
        <w:rPr>
          <w:rFonts w:eastAsia="Arial" w:cs="Arial"/>
          <w:b/>
          <w:bCs/>
          <w:color w:val="F99A1D"/>
          <w:spacing w:val="2"/>
          <w:sz w:val="22"/>
          <w:szCs w:val="22"/>
        </w:rPr>
        <w:t>a</w:t>
      </w:r>
      <w:r w:rsidRPr="00953062">
        <w:rPr>
          <w:rFonts w:eastAsia="Arial" w:cs="Arial"/>
          <w:b/>
          <w:bCs/>
          <w:color w:val="F99A1D"/>
          <w:spacing w:val="-1"/>
          <w:sz w:val="22"/>
          <w:szCs w:val="22"/>
        </w:rPr>
        <w:t>k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e</w:t>
      </w:r>
      <w:r w:rsidRPr="00953062">
        <w:rPr>
          <w:rFonts w:eastAsia="Arial" w:cs="Arial"/>
          <w:b/>
          <w:bCs/>
          <w:color w:val="F99A1D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w w:val="102"/>
          <w:sz w:val="22"/>
          <w:szCs w:val="22"/>
        </w:rPr>
        <w:t>place?</w:t>
      </w:r>
    </w:p>
    <w:bookmarkEnd w:id="3"/>
    <w:p w:rsidR="00B8603C" w:rsidRPr="00953062" w:rsidRDefault="00B8603C" w:rsidP="00B8603C">
      <w:pPr>
        <w:spacing w:before="5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line="245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5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ho</w:t>
      </w:r>
      <w:r w:rsidRPr="00953062">
        <w:rPr>
          <w:rFonts w:eastAsia="Arial" w:cs="Arial"/>
          <w:sz w:val="22"/>
          <w:szCs w:val="22"/>
        </w:rPr>
        <w:t>w</w:t>
      </w:r>
      <w:r w:rsidRPr="00953062">
        <w:rPr>
          <w:rFonts w:eastAsia="Arial" w:cs="Arial"/>
          <w:spacing w:val="4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of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4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y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4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4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w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4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42"/>
          <w:sz w:val="22"/>
          <w:szCs w:val="22"/>
        </w:rPr>
        <w:t xml:space="preserve"> </w:t>
      </w:r>
      <w:r w:rsidR="00B83273">
        <w:rPr>
          <w:rFonts w:eastAsia="Arial" w:cs="Arial"/>
          <w:spacing w:val="-3"/>
          <w:sz w:val="22"/>
          <w:szCs w:val="22"/>
        </w:rPr>
        <w:t>Mentor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5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4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4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d</w:t>
      </w:r>
      <w:r w:rsidRPr="00953062">
        <w:rPr>
          <w:rFonts w:eastAsia="Arial" w:cs="Arial"/>
          <w:spacing w:val="-3"/>
          <w:w w:val="102"/>
          <w:sz w:val="22"/>
          <w:szCs w:val="22"/>
        </w:rPr>
        <w:t>e</w:t>
      </w:r>
      <w:r w:rsidRPr="00953062">
        <w:rPr>
          <w:rFonts w:eastAsia="Arial" w:cs="Arial"/>
          <w:spacing w:val="-4"/>
          <w:w w:val="102"/>
          <w:sz w:val="22"/>
          <w:szCs w:val="22"/>
        </w:rPr>
        <w:t>c</w:t>
      </w:r>
      <w:r w:rsidRPr="00953062">
        <w:rPr>
          <w:rFonts w:eastAsia="Arial" w:cs="Arial"/>
          <w:spacing w:val="-2"/>
          <w:w w:val="102"/>
          <w:sz w:val="22"/>
          <w:szCs w:val="22"/>
        </w:rPr>
        <w:t>id</w:t>
      </w:r>
      <w:r w:rsidRPr="00953062">
        <w:rPr>
          <w:rFonts w:eastAsia="Arial" w:cs="Arial"/>
          <w:spacing w:val="-3"/>
          <w:w w:val="102"/>
          <w:sz w:val="22"/>
          <w:szCs w:val="22"/>
        </w:rPr>
        <w:t>e</w:t>
      </w:r>
      <w:r w:rsidRPr="00953062">
        <w:rPr>
          <w:rFonts w:eastAsia="Arial" w:cs="Arial"/>
          <w:w w:val="102"/>
          <w:sz w:val="22"/>
          <w:szCs w:val="22"/>
        </w:rPr>
        <w:t xml:space="preserve">, 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 xml:space="preserve">d 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5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v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 xml:space="preserve">l 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4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q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 xml:space="preserve">. 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Ge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me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 xml:space="preserve">d </w:t>
      </w:r>
      <w:r w:rsidRPr="00953062">
        <w:rPr>
          <w:rFonts w:eastAsia="Arial" w:cs="Arial"/>
          <w:spacing w:val="-4"/>
          <w:w w:val="102"/>
          <w:sz w:val="22"/>
          <w:szCs w:val="22"/>
        </w:rPr>
        <w:t>t</w:t>
      </w:r>
      <w:r w:rsidRPr="00953062">
        <w:rPr>
          <w:rFonts w:eastAsia="Arial" w:cs="Arial"/>
          <w:spacing w:val="-3"/>
          <w:w w:val="102"/>
          <w:sz w:val="22"/>
          <w:szCs w:val="22"/>
        </w:rPr>
        <w:t>a</w:t>
      </w:r>
      <w:r w:rsidRPr="00953062">
        <w:rPr>
          <w:rFonts w:eastAsia="Arial" w:cs="Arial"/>
          <w:spacing w:val="-2"/>
          <w:w w:val="102"/>
          <w:sz w:val="22"/>
          <w:szCs w:val="22"/>
        </w:rPr>
        <w:t xml:space="preserve">ke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4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5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time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ye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etin</w:t>
      </w:r>
      <w:r w:rsidRPr="00953062">
        <w:rPr>
          <w:rFonts w:eastAsia="Arial" w:cs="Arial"/>
          <w:spacing w:val="-2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rm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ll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1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–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1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½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hour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rio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 xml:space="preserve">of </w:t>
      </w:r>
      <w:r w:rsidRPr="00953062">
        <w:rPr>
          <w:rFonts w:eastAsia="Arial" w:cs="Arial"/>
          <w:spacing w:val="-2"/>
          <w:sz w:val="22"/>
          <w:szCs w:val="22"/>
        </w:rPr>
        <w:t>1</w:t>
      </w:r>
      <w:r w:rsidRPr="00953062">
        <w:rPr>
          <w:rFonts w:eastAsia="Arial" w:cs="Arial"/>
          <w:spacing w:val="-3"/>
          <w:sz w:val="22"/>
          <w:szCs w:val="22"/>
        </w:rPr>
        <w:t>2-</w:t>
      </w:r>
      <w:r w:rsidRPr="00953062">
        <w:rPr>
          <w:rFonts w:eastAsia="Arial" w:cs="Arial"/>
          <w:spacing w:val="-2"/>
          <w:sz w:val="22"/>
          <w:szCs w:val="22"/>
        </w:rPr>
        <w:t>1</w:t>
      </w:r>
      <w:r w:rsidRPr="00953062">
        <w:rPr>
          <w:rFonts w:eastAsia="Arial" w:cs="Arial"/>
          <w:sz w:val="22"/>
          <w:szCs w:val="22"/>
        </w:rPr>
        <w:t>8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 xml:space="preserve">-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lt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15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="00B83273">
        <w:rPr>
          <w:rFonts w:eastAsia="Arial" w:cs="Arial"/>
          <w:spacing w:val="-3"/>
          <w:w w:val="102"/>
          <w:sz w:val="22"/>
          <w:szCs w:val="22"/>
        </w:rPr>
        <w:t>Mentor</w:t>
      </w:r>
      <w:r w:rsidRPr="00953062">
        <w:rPr>
          <w:rFonts w:eastAsia="Arial" w:cs="Arial"/>
          <w:spacing w:val="-2"/>
          <w:w w:val="10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g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3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s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gge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'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'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m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4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ace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3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aw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34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ro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3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ss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2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w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pacing w:val="-4"/>
          <w:sz w:val="22"/>
          <w:szCs w:val="22"/>
        </w:rPr>
        <w:t>k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1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ace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spacing w:val="45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 xml:space="preserve">As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nt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rin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ssio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nsi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ere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 xml:space="preserve">a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essi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tivity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cia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>usu</w:t>
      </w:r>
      <w:r w:rsidRPr="00953062">
        <w:rPr>
          <w:rFonts w:eastAsia="Arial" w:cs="Arial"/>
          <w:spacing w:val="-2"/>
          <w:w w:val="102"/>
          <w:sz w:val="22"/>
          <w:szCs w:val="22"/>
        </w:rPr>
        <w:t>a</w:t>
      </w:r>
      <w:r w:rsidRPr="00953062">
        <w:rPr>
          <w:rFonts w:eastAsia="Arial" w:cs="Arial"/>
          <w:spacing w:val="-3"/>
          <w:w w:val="102"/>
          <w:sz w:val="22"/>
          <w:szCs w:val="22"/>
        </w:rPr>
        <w:t xml:space="preserve">lly </w:t>
      </w:r>
      <w:r w:rsidRPr="00953062">
        <w:rPr>
          <w:rFonts w:eastAsia="Arial" w:cs="Arial"/>
          <w:spacing w:val="-2"/>
          <w:w w:val="102"/>
          <w:sz w:val="22"/>
          <w:szCs w:val="22"/>
        </w:rPr>
        <w:t>a</w:t>
      </w:r>
      <w:r w:rsidRPr="00953062">
        <w:rPr>
          <w:rFonts w:eastAsia="Arial" w:cs="Arial"/>
          <w:spacing w:val="-5"/>
          <w:w w:val="102"/>
          <w:sz w:val="22"/>
          <w:szCs w:val="22"/>
        </w:rPr>
        <w:t>v</w:t>
      </w:r>
      <w:r w:rsidRPr="00953062">
        <w:rPr>
          <w:rFonts w:eastAsia="Arial" w:cs="Arial"/>
          <w:spacing w:val="-3"/>
          <w:w w:val="102"/>
          <w:sz w:val="22"/>
          <w:szCs w:val="22"/>
        </w:rPr>
        <w:t>o</w:t>
      </w:r>
      <w:r w:rsidRPr="00953062">
        <w:rPr>
          <w:rFonts w:eastAsia="Arial" w:cs="Arial"/>
          <w:spacing w:val="-2"/>
          <w:w w:val="102"/>
          <w:sz w:val="22"/>
          <w:szCs w:val="22"/>
        </w:rPr>
        <w:t>id</w:t>
      </w:r>
      <w:r w:rsidRPr="00953062">
        <w:rPr>
          <w:rFonts w:eastAsia="Arial" w:cs="Arial"/>
          <w:spacing w:val="-3"/>
          <w:w w:val="102"/>
          <w:sz w:val="22"/>
          <w:szCs w:val="22"/>
        </w:rPr>
        <w:t>e</w:t>
      </w:r>
      <w:r w:rsidRPr="00953062">
        <w:rPr>
          <w:rFonts w:eastAsia="Arial" w:cs="Arial"/>
          <w:spacing w:val="-2"/>
          <w:w w:val="102"/>
          <w:sz w:val="22"/>
          <w:szCs w:val="22"/>
        </w:rPr>
        <w:t>d.</w:t>
      </w:r>
    </w:p>
    <w:p w:rsidR="00B8603C" w:rsidRPr="00953062" w:rsidRDefault="00B8603C" w:rsidP="00B8603C">
      <w:pPr>
        <w:spacing w:before="1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ind w:right="5"/>
        <w:jc w:val="both"/>
        <w:rPr>
          <w:rFonts w:eastAsia="Arial" w:cs="Arial"/>
          <w:color w:val="F99A1D"/>
          <w:sz w:val="22"/>
          <w:szCs w:val="22"/>
        </w:rPr>
      </w:pPr>
      <w:bookmarkStart w:id="4" w:name="HowdoesMentoringwork"/>
      <w:r w:rsidRPr="00953062">
        <w:rPr>
          <w:rFonts w:eastAsia="Arial" w:cs="Arial"/>
          <w:b/>
          <w:bCs/>
          <w:color w:val="F99A1D"/>
          <w:sz w:val="22"/>
          <w:szCs w:val="22"/>
        </w:rPr>
        <w:t>How</w:t>
      </w:r>
      <w:r w:rsidRPr="00953062">
        <w:rPr>
          <w:rFonts w:eastAsia="Arial" w:cs="Arial"/>
          <w:b/>
          <w:bCs/>
          <w:color w:val="F99A1D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d</w:t>
      </w:r>
      <w:r w:rsidRPr="00953062">
        <w:rPr>
          <w:rFonts w:eastAsia="Arial" w:cs="Arial"/>
          <w:b/>
          <w:bCs/>
          <w:color w:val="F99A1D"/>
          <w:spacing w:val="-1"/>
          <w:sz w:val="22"/>
          <w:szCs w:val="22"/>
        </w:rPr>
        <w:t>o</w:t>
      </w:r>
      <w:r w:rsidRPr="00953062">
        <w:rPr>
          <w:rFonts w:eastAsia="Arial" w:cs="Arial"/>
          <w:b/>
          <w:bCs/>
          <w:color w:val="F99A1D"/>
          <w:spacing w:val="2"/>
          <w:sz w:val="22"/>
          <w:szCs w:val="22"/>
        </w:rPr>
        <w:t>e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s</w:t>
      </w:r>
      <w:r w:rsidRPr="00953062">
        <w:rPr>
          <w:rFonts w:eastAsia="Arial" w:cs="Arial"/>
          <w:b/>
          <w:bCs/>
          <w:color w:val="F99A1D"/>
          <w:spacing w:val="12"/>
          <w:sz w:val="22"/>
          <w:szCs w:val="22"/>
        </w:rPr>
        <w:t xml:space="preserve"> </w:t>
      </w:r>
      <w:r w:rsidR="006B5211">
        <w:rPr>
          <w:rFonts w:eastAsia="Arial" w:cs="Arial"/>
          <w:b/>
          <w:bCs/>
          <w:color w:val="F99A1D"/>
          <w:sz w:val="22"/>
          <w:szCs w:val="22"/>
        </w:rPr>
        <w:t xml:space="preserve">the </w:t>
      </w:r>
      <w:r w:rsidR="00B83273">
        <w:rPr>
          <w:rFonts w:eastAsia="Arial" w:cs="Arial"/>
          <w:b/>
          <w:bCs/>
          <w:color w:val="F99A1D"/>
          <w:sz w:val="22"/>
          <w:szCs w:val="22"/>
        </w:rPr>
        <w:t>WKPMS</w:t>
      </w:r>
      <w:r w:rsidR="006B5211">
        <w:rPr>
          <w:rFonts w:eastAsia="Arial" w:cs="Arial"/>
          <w:b/>
          <w:bCs/>
          <w:color w:val="F99A1D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w w:val="102"/>
          <w:sz w:val="22"/>
          <w:szCs w:val="22"/>
        </w:rPr>
        <w:t>wor</w:t>
      </w:r>
      <w:r w:rsidRPr="00953062">
        <w:rPr>
          <w:rFonts w:eastAsia="Arial" w:cs="Arial"/>
          <w:b/>
          <w:bCs/>
          <w:color w:val="F99A1D"/>
          <w:spacing w:val="2"/>
          <w:w w:val="102"/>
          <w:sz w:val="22"/>
          <w:szCs w:val="22"/>
        </w:rPr>
        <w:t>k</w:t>
      </w:r>
      <w:r w:rsidRPr="00953062">
        <w:rPr>
          <w:rFonts w:eastAsia="Arial" w:cs="Arial"/>
          <w:b/>
          <w:bCs/>
          <w:color w:val="F99A1D"/>
          <w:w w:val="102"/>
          <w:sz w:val="22"/>
          <w:szCs w:val="22"/>
        </w:rPr>
        <w:t>?</w:t>
      </w:r>
    </w:p>
    <w:bookmarkEnd w:id="4"/>
    <w:p w:rsidR="00B8603C" w:rsidRPr="00953062" w:rsidRDefault="00B8603C" w:rsidP="00B8603C">
      <w:pPr>
        <w:spacing w:before="5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line="245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="00B83273">
        <w:rPr>
          <w:rFonts w:eastAsia="Arial" w:cs="Arial"/>
          <w:spacing w:val="-3"/>
          <w:sz w:val="22"/>
          <w:szCs w:val="22"/>
        </w:rPr>
        <w:t>mentee</w:t>
      </w:r>
      <w:r w:rsidR="006B5211">
        <w:rPr>
          <w:rFonts w:eastAsia="Arial" w:cs="Arial"/>
          <w:spacing w:val="-3"/>
          <w:sz w:val="22"/>
          <w:szCs w:val="22"/>
        </w:rPr>
        <w:t>,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ecid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nt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ge</w:t>
      </w:r>
      <w:r w:rsidRPr="00953062">
        <w:rPr>
          <w:rFonts w:eastAsia="Arial" w:cs="Arial"/>
          <w:spacing w:val="-3"/>
          <w:sz w:val="22"/>
          <w:szCs w:val="22"/>
        </w:rPr>
        <w:t>nd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3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sessi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="00B83273">
        <w:rPr>
          <w:rFonts w:eastAsia="Arial" w:cs="Arial"/>
          <w:sz w:val="22"/>
          <w:szCs w:val="22"/>
        </w:rPr>
        <w:t>–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="00B83273">
        <w:rPr>
          <w:rFonts w:eastAsia="Arial" w:cs="Arial"/>
          <w:spacing w:val="-4"/>
          <w:sz w:val="22"/>
          <w:szCs w:val="22"/>
        </w:rPr>
        <w:t xml:space="preserve"> Mentor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 xml:space="preserve">is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4"/>
          <w:sz w:val="22"/>
          <w:szCs w:val="22"/>
        </w:rPr>
        <w:t>er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2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ci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th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k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58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on</w:t>
      </w:r>
      <w:r w:rsidRPr="00953062">
        <w:rPr>
          <w:rFonts w:eastAsia="Arial" w:cs="Arial"/>
          <w:spacing w:val="-4"/>
          <w:sz w:val="22"/>
          <w:szCs w:val="22"/>
        </w:rPr>
        <w:t>tr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55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.  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50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d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v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4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4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ha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4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>sp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4"/>
          <w:w w:val="102"/>
          <w:sz w:val="22"/>
          <w:szCs w:val="22"/>
        </w:rPr>
        <w:t>cif</w:t>
      </w:r>
      <w:r w:rsidRPr="00953062">
        <w:rPr>
          <w:rFonts w:eastAsia="Arial" w:cs="Arial"/>
          <w:spacing w:val="-1"/>
          <w:w w:val="102"/>
          <w:sz w:val="22"/>
          <w:szCs w:val="22"/>
        </w:rPr>
        <w:t>i</w:t>
      </w:r>
      <w:r w:rsidRPr="00953062">
        <w:rPr>
          <w:rFonts w:eastAsia="Arial" w:cs="Arial"/>
          <w:w w:val="102"/>
          <w:sz w:val="22"/>
          <w:szCs w:val="22"/>
        </w:rPr>
        <w:t>c</w:t>
      </w:r>
    </w:p>
    <w:p w:rsidR="00B8603C" w:rsidRPr="00953062" w:rsidRDefault="00B8603C" w:rsidP="00B8603C">
      <w:pPr>
        <w:spacing w:line="246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3"/>
          <w:sz w:val="22"/>
          <w:szCs w:val="22"/>
        </w:rPr>
        <w:lastRenderedPageBreak/>
        <w:t>'</w:t>
      </w:r>
      <w:r w:rsidRPr="00953062">
        <w:rPr>
          <w:rFonts w:eastAsia="Arial" w:cs="Arial"/>
          <w:spacing w:val="-2"/>
          <w:sz w:val="22"/>
          <w:szCs w:val="22"/>
        </w:rPr>
        <w:t>Problem</w:t>
      </w:r>
      <w:r w:rsidRPr="00953062">
        <w:rPr>
          <w:rFonts w:eastAsia="Arial" w:cs="Arial"/>
          <w:sz w:val="22"/>
          <w:szCs w:val="22"/>
        </w:rPr>
        <w:t>'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k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fo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="006B5211">
        <w:rPr>
          <w:rFonts w:eastAsia="Arial" w:cs="Arial"/>
          <w:spacing w:val="-3"/>
          <w:sz w:val="22"/>
          <w:szCs w:val="22"/>
        </w:rPr>
        <w:t>support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-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k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cuss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d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pin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p</w:t>
      </w:r>
      <w:r w:rsidRPr="00953062">
        <w:rPr>
          <w:rFonts w:eastAsia="Arial" w:cs="Arial"/>
          <w:spacing w:val="-3"/>
          <w:w w:val="102"/>
          <w:sz w:val="22"/>
          <w:szCs w:val="22"/>
        </w:rPr>
        <w:t>rof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3"/>
          <w:w w:val="102"/>
          <w:sz w:val="22"/>
          <w:szCs w:val="22"/>
        </w:rPr>
        <w:t>ssio</w:t>
      </w:r>
      <w:r w:rsidRPr="00953062">
        <w:rPr>
          <w:rFonts w:eastAsia="Arial" w:cs="Arial"/>
          <w:spacing w:val="-2"/>
          <w:w w:val="102"/>
          <w:sz w:val="22"/>
          <w:szCs w:val="22"/>
        </w:rPr>
        <w:t>n</w:t>
      </w:r>
      <w:r w:rsidRPr="00953062">
        <w:rPr>
          <w:rFonts w:eastAsia="Arial" w:cs="Arial"/>
          <w:spacing w:val="-3"/>
          <w:w w:val="102"/>
          <w:sz w:val="22"/>
          <w:szCs w:val="22"/>
        </w:rPr>
        <w:t xml:space="preserve">al </w:t>
      </w:r>
      <w:r w:rsidRPr="00953062">
        <w:rPr>
          <w:rFonts w:eastAsia="Arial" w:cs="Arial"/>
          <w:spacing w:val="-2"/>
          <w:sz w:val="22"/>
          <w:szCs w:val="22"/>
        </w:rPr>
        <w:t>w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l-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o 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4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y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-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g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tt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b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ou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-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4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w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4"/>
          <w:sz w:val="22"/>
          <w:szCs w:val="22"/>
        </w:rPr>
        <w:t>rk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w w:val="102"/>
          <w:sz w:val="22"/>
          <w:szCs w:val="22"/>
        </w:rPr>
        <w:t>l</w:t>
      </w:r>
      <w:r w:rsidRPr="00953062">
        <w:rPr>
          <w:rFonts w:eastAsia="Arial" w:cs="Arial"/>
          <w:spacing w:val="-2"/>
          <w:w w:val="102"/>
          <w:sz w:val="22"/>
          <w:szCs w:val="22"/>
        </w:rPr>
        <w:t>i</w:t>
      </w:r>
      <w:r w:rsidRPr="00953062">
        <w:rPr>
          <w:rFonts w:eastAsia="Arial" w:cs="Arial"/>
          <w:spacing w:val="-4"/>
          <w:w w:val="102"/>
          <w:sz w:val="22"/>
          <w:szCs w:val="22"/>
        </w:rPr>
        <w:t>f</w:t>
      </w:r>
      <w:r w:rsidRPr="00953062">
        <w:rPr>
          <w:rFonts w:eastAsia="Arial" w:cs="Arial"/>
          <w:spacing w:val="-1"/>
          <w:w w:val="102"/>
          <w:sz w:val="22"/>
          <w:szCs w:val="22"/>
        </w:rPr>
        <w:t>e</w:t>
      </w:r>
      <w:r w:rsidRPr="00953062">
        <w:rPr>
          <w:rFonts w:eastAsia="Arial" w:cs="Arial"/>
          <w:w w:val="102"/>
          <w:sz w:val="22"/>
          <w:szCs w:val="22"/>
        </w:rPr>
        <w:t>.</w:t>
      </w:r>
    </w:p>
    <w:p w:rsidR="00B8603C" w:rsidRPr="00953062" w:rsidRDefault="00B8603C" w:rsidP="00B8603C">
      <w:pPr>
        <w:ind w:right="5"/>
        <w:jc w:val="both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before="36"/>
        <w:ind w:right="5"/>
        <w:jc w:val="both"/>
        <w:rPr>
          <w:rFonts w:eastAsia="Arial" w:cs="Arial"/>
          <w:color w:val="F99A1D"/>
          <w:sz w:val="22"/>
          <w:szCs w:val="22"/>
        </w:rPr>
      </w:pPr>
      <w:bookmarkStart w:id="5" w:name="HowdoIjointheMentoringProject"/>
      <w:r w:rsidRPr="00953062">
        <w:rPr>
          <w:rFonts w:eastAsia="Arial" w:cs="Arial"/>
          <w:b/>
          <w:bCs/>
          <w:color w:val="F99A1D"/>
          <w:sz w:val="22"/>
          <w:szCs w:val="22"/>
        </w:rPr>
        <w:t>How</w:t>
      </w:r>
      <w:r w:rsidRPr="00953062">
        <w:rPr>
          <w:rFonts w:eastAsia="Arial" w:cs="Arial"/>
          <w:b/>
          <w:bCs/>
          <w:color w:val="F99A1D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do</w:t>
      </w:r>
      <w:r w:rsidRPr="00953062">
        <w:rPr>
          <w:rFonts w:eastAsia="Arial" w:cs="Arial"/>
          <w:b/>
          <w:bCs/>
          <w:color w:val="F99A1D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I</w:t>
      </w:r>
      <w:r w:rsidRPr="00953062">
        <w:rPr>
          <w:rFonts w:eastAsia="Arial" w:cs="Arial"/>
          <w:b/>
          <w:bCs/>
          <w:color w:val="F99A1D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join</w:t>
      </w:r>
      <w:r w:rsidRPr="00953062">
        <w:rPr>
          <w:rFonts w:eastAsia="Arial" w:cs="Arial"/>
          <w:b/>
          <w:bCs/>
          <w:color w:val="F99A1D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the</w:t>
      </w:r>
      <w:r w:rsidRPr="00953062">
        <w:rPr>
          <w:rFonts w:eastAsia="Arial" w:cs="Arial"/>
          <w:b/>
          <w:bCs/>
          <w:color w:val="F99A1D"/>
          <w:spacing w:val="10"/>
          <w:sz w:val="22"/>
          <w:szCs w:val="22"/>
        </w:rPr>
        <w:t xml:space="preserve"> </w:t>
      </w:r>
      <w:r w:rsidR="00B83273">
        <w:rPr>
          <w:rFonts w:eastAsia="Arial" w:cs="Arial"/>
          <w:b/>
          <w:bCs/>
          <w:color w:val="F99A1D"/>
          <w:sz w:val="22"/>
          <w:szCs w:val="22"/>
        </w:rPr>
        <w:t>WKPMS</w:t>
      </w:r>
      <w:r w:rsidRPr="00953062">
        <w:rPr>
          <w:rFonts w:eastAsia="Arial" w:cs="Arial"/>
          <w:b/>
          <w:bCs/>
          <w:color w:val="F99A1D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w w:val="102"/>
          <w:sz w:val="22"/>
          <w:szCs w:val="22"/>
        </w:rPr>
        <w:t>Project?</w:t>
      </w:r>
    </w:p>
    <w:bookmarkEnd w:id="5"/>
    <w:p w:rsidR="00B8603C" w:rsidRPr="00953062" w:rsidRDefault="00B8603C" w:rsidP="00B8603C">
      <w:pPr>
        <w:spacing w:before="5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line="245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pacing w:val="-2"/>
          <w:sz w:val="22"/>
          <w:szCs w:val="22"/>
        </w:rPr>
        <w:t>ou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k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pa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th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j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pl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om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4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="00B83273">
        <w:rPr>
          <w:rFonts w:eastAsia="Arial" w:cs="Arial"/>
          <w:spacing w:val="-3"/>
          <w:sz w:val="22"/>
          <w:szCs w:val="22"/>
        </w:rPr>
        <w:t>Mentee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App</w:t>
      </w:r>
      <w:r w:rsidRPr="00953062">
        <w:rPr>
          <w:rFonts w:eastAsia="Arial" w:cs="Arial"/>
          <w:spacing w:val="-3"/>
          <w:w w:val="102"/>
          <w:sz w:val="22"/>
          <w:szCs w:val="22"/>
        </w:rPr>
        <w:t>l</w:t>
      </w:r>
      <w:r w:rsidRPr="00953062">
        <w:rPr>
          <w:rFonts w:eastAsia="Arial" w:cs="Arial"/>
          <w:spacing w:val="-2"/>
          <w:w w:val="102"/>
          <w:sz w:val="22"/>
          <w:szCs w:val="22"/>
        </w:rPr>
        <w:t>i</w:t>
      </w:r>
      <w:r w:rsidRPr="00953062">
        <w:rPr>
          <w:rFonts w:eastAsia="Arial" w:cs="Arial"/>
          <w:spacing w:val="-4"/>
          <w:w w:val="102"/>
          <w:sz w:val="22"/>
          <w:szCs w:val="22"/>
        </w:rPr>
        <w:t>c</w:t>
      </w:r>
      <w:r w:rsidRPr="00953062">
        <w:rPr>
          <w:rFonts w:eastAsia="Arial" w:cs="Arial"/>
          <w:spacing w:val="-2"/>
          <w:w w:val="102"/>
          <w:sz w:val="22"/>
          <w:szCs w:val="22"/>
        </w:rPr>
        <w:t>a</w:t>
      </w:r>
      <w:r w:rsidRPr="00953062">
        <w:rPr>
          <w:rFonts w:eastAsia="Arial" w:cs="Arial"/>
          <w:spacing w:val="-4"/>
          <w:w w:val="102"/>
          <w:sz w:val="22"/>
          <w:szCs w:val="22"/>
        </w:rPr>
        <w:t>t</w:t>
      </w:r>
      <w:r w:rsidRPr="00953062">
        <w:rPr>
          <w:rFonts w:eastAsia="Arial" w:cs="Arial"/>
          <w:spacing w:val="-2"/>
          <w:w w:val="102"/>
          <w:sz w:val="22"/>
          <w:szCs w:val="22"/>
        </w:rPr>
        <w:t>i</w:t>
      </w:r>
      <w:r w:rsidRPr="00953062">
        <w:rPr>
          <w:rFonts w:eastAsia="Arial" w:cs="Arial"/>
          <w:spacing w:val="-1"/>
          <w:w w:val="102"/>
          <w:sz w:val="22"/>
          <w:szCs w:val="22"/>
        </w:rPr>
        <w:t>o</w:t>
      </w:r>
      <w:r w:rsidRPr="00953062">
        <w:rPr>
          <w:rFonts w:eastAsia="Arial" w:cs="Arial"/>
          <w:w w:val="102"/>
          <w:sz w:val="22"/>
          <w:szCs w:val="22"/>
        </w:rPr>
        <w:t xml:space="preserve">n </w:t>
      </w:r>
      <w:r w:rsidRPr="00953062">
        <w:rPr>
          <w:rFonts w:eastAsia="Arial" w:cs="Arial"/>
          <w:spacing w:val="-3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m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pacing w:val="-3"/>
          <w:sz w:val="22"/>
          <w:szCs w:val="22"/>
        </w:rPr>
        <w:t>et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="00470F80">
        <w:rPr>
          <w:rFonts w:eastAsia="Arial" w:cs="Arial"/>
          <w:spacing w:val="-3"/>
          <w:sz w:val="22"/>
          <w:szCs w:val="22"/>
        </w:rPr>
        <w:t>West Kent Peer Mentoring Service Team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4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wh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wil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th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roces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color w:val="000000"/>
          <w:spacing w:val="-3"/>
          <w:w w:val="102"/>
          <w:sz w:val="22"/>
          <w:szCs w:val="22"/>
        </w:rPr>
        <w:t>yo</w:t>
      </w:r>
      <w:r w:rsidRPr="00953062">
        <w:rPr>
          <w:rFonts w:eastAsia="Arial" w:cs="Arial"/>
          <w:color w:val="000000"/>
          <w:spacing w:val="-2"/>
          <w:w w:val="102"/>
          <w:sz w:val="22"/>
          <w:szCs w:val="22"/>
        </w:rPr>
        <w:t>u</w:t>
      </w:r>
      <w:r w:rsidRPr="00953062">
        <w:rPr>
          <w:rFonts w:eastAsia="Arial" w:cs="Arial"/>
          <w:color w:val="000000"/>
          <w:w w:val="102"/>
          <w:sz w:val="22"/>
          <w:szCs w:val="22"/>
        </w:rPr>
        <w:t xml:space="preserve">r 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a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p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p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l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i</w:t>
      </w:r>
      <w:r w:rsidRPr="00953062">
        <w:rPr>
          <w:rFonts w:eastAsia="Arial" w:cs="Arial"/>
          <w:color w:val="000000"/>
          <w:spacing w:val="-4"/>
          <w:sz w:val="22"/>
          <w:szCs w:val="22"/>
        </w:rPr>
        <w:t>c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a</w:t>
      </w:r>
      <w:r w:rsidRPr="00953062">
        <w:rPr>
          <w:rFonts w:eastAsia="Arial" w:cs="Arial"/>
          <w:color w:val="000000"/>
          <w:spacing w:val="-5"/>
          <w:sz w:val="22"/>
          <w:szCs w:val="22"/>
        </w:rPr>
        <w:t>t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io</w:t>
      </w:r>
      <w:r w:rsidRPr="00953062">
        <w:rPr>
          <w:rFonts w:eastAsia="Arial" w:cs="Arial"/>
          <w:color w:val="000000"/>
          <w:sz w:val="22"/>
          <w:szCs w:val="22"/>
        </w:rPr>
        <w:t>n</w:t>
      </w:r>
      <w:r w:rsidRPr="00953062">
        <w:rPr>
          <w:rFonts w:eastAsia="Arial" w:cs="Arial"/>
          <w:color w:val="000000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a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n</w:t>
      </w:r>
      <w:r w:rsidRPr="00953062">
        <w:rPr>
          <w:rFonts w:eastAsia="Arial" w:cs="Arial"/>
          <w:color w:val="000000"/>
          <w:sz w:val="22"/>
          <w:szCs w:val="22"/>
        </w:rPr>
        <w:t>d</w:t>
      </w:r>
      <w:r w:rsidRPr="00953062">
        <w:rPr>
          <w:rFonts w:eastAsia="Arial" w:cs="Arial"/>
          <w:color w:val="000000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p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u</w:t>
      </w:r>
      <w:r w:rsidRPr="00953062">
        <w:rPr>
          <w:rFonts w:eastAsia="Arial" w:cs="Arial"/>
          <w:color w:val="000000"/>
          <w:sz w:val="22"/>
          <w:szCs w:val="22"/>
        </w:rPr>
        <w:t xml:space="preserve">t 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y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o</w:t>
      </w:r>
      <w:r w:rsidRPr="00953062">
        <w:rPr>
          <w:rFonts w:eastAsia="Arial" w:cs="Arial"/>
          <w:color w:val="000000"/>
          <w:sz w:val="22"/>
          <w:szCs w:val="22"/>
        </w:rPr>
        <w:t>u</w:t>
      </w:r>
      <w:r w:rsidRPr="00953062">
        <w:rPr>
          <w:rFonts w:eastAsia="Arial" w:cs="Arial"/>
          <w:color w:val="000000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i</w:t>
      </w:r>
      <w:r w:rsidRPr="00953062">
        <w:rPr>
          <w:rFonts w:eastAsia="Arial" w:cs="Arial"/>
          <w:color w:val="000000"/>
          <w:sz w:val="22"/>
          <w:szCs w:val="22"/>
        </w:rPr>
        <w:t xml:space="preserve">n </w:t>
      </w:r>
      <w:r w:rsidRPr="00953062">
        <w:rPr>
          <w:rFonts w:eastAsia="Arial" w:cs="Arial"/>
          <w:color w:val="000000"/>
          <w:spacing w:val="-4"/>
          <w:sz w:val="22"/>
          <w:szCs w:val="22"/>
        </w:rPr>
        <w:t>t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ou</w:t>
      </w:r>
      <w:r w:rsidRPr="00953062">
        <w:rPr>
          <w:rFonts w:eastAsia="Arial" w:cs="Arial"/>
          <w:color w:val="000000"/>
          <w:spacing w:val="-4"/>
          <w:sz w:val="22"/>
          <w:szCs w:val="22"/>
        </w:rPr>
        <w:t>c</w:t>
      </w:r>
      <w:r w:rsidRPr="00953062">
        <w:rPr>
          <w:rFonts w:eastAsia="Arial" w:cs="Arial"/>
          <w:color w:val="000000"/>
          <w:sz w:val="22"/>
          <w:szCs w:val="22"/>
        </w:rPr>
        <w:t>h</w:t>
      </w:r>
      <w:r w:rsidRPr="00953062">
        <w:rPr>
          <w:rFonts w:eastAsia="Arial" w:cs="Arial"/>
          <w:color w:val="000000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w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i</w:t>
      </w:r>
      <w:r w:rsidRPr="00953062">
        <w:rPr>
          <w:rFonts w:eastAsia="Arial" w:cs="Arial"/>
          <w:color w:val="000000"/>
          <w:spacing w:val="-4"/>
          <w:sz w:val="22"/>
          <w:szCs w:val="22"/>
        </w:rPr>
        <w:t>t</w:t>
      </w:r>
      <w:r w:rsidRPr="00953062">
        <w:rPr>
          <w:rFonts w:eastAsia="Arial" w:cs="Arial"/>
          <w:color w:val="000000"/>
          <w:sz w:val="22"/>
          <w:szCs w:val="22"/>
        </w:rPr>
        <w:t>h</w:t>
      </w:r>
      <w:r w:rsidRPr="00953062">
        <w:rPr>
          <w:rFonts w:eastAsia="Arial" w:cs="Arial"/>
          <w:color w:val="000000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color w:val="000000"/>
          <w:sz w:val="22"/>
          <w:szCs w:val="22"/>
        </w:rPr>
        <w:t>a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 xml:space="preserve"> p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ro</w:t>
      </w:r>
      <w:r w:rsidRPr="00953062">
        <w:rPr>
          <w:rFonts w:eastAsia="Arial" w:cs="Arial"/>
          <w:color w:val="000000"/>
          <w:spacing w:val="-2"/>
          <w:sz w:val="22"/>
          <w:szCs w:val="22"/>
        </w:rPr>
        <w:t>p</w:t>
      </w:r>
      <w:r w:rsidRPr="00953062">
        <w:rPr>
          <w:rFonts w:eastAsia="Arial" w:cs="Arial"/>
          <w:color w:val="000000"/>
          <w:spacing w:val="-3"/>
          <w:sz w:val="22"/>
          <w:szCs w:val="22"/>
        </w:rPr>
        <w:t>ose</w:t>
      </w:r>
      <w:r w:rsidRPr="00953062">
        <w:rPr>
          <w:rFonts w:eastAsia="Arial" w:cs="Arial"/>
          <w:color w:val="000000"/>
          <w:sz w:val="22"/>
          <w:szCs w:val="22"/>
        </w:rPr>
        <w:t>d</w:t>
      </w:r>
      <w:r w:rsidRPr="00953062">
        <w:rPr>
          <w:rFonts w:eastAsia="Arial" w:cs="Arial"/>
          <w:color w:val="000000"/>
          <w:spacing w:val="14"/>
          <w:sz w:val="22"/>
          <w:szCs w:val="22"/>
        </w:rPr>
        <w:t xml:space="preserve"> </w:t>
      </w:r>
      <w:r w:rsidR="00470F80">
        <w:rPr>
          <w:rFonts w:eastAsia="Arial" w:cs="Arial"/>
          <w:color w:val="000000"/>
          <w:spacing w:val="-3"/>
          <w:w w:val="102"/>
          <w:sz w:val="22"/>
          <w:szCs w:val="22"/>
        </w:rPr>
        <w:t>Mentor</w:t>
      </w:r>
      <w:r w:rsidRPr="00953062">
        <w:rPr>
          <w:rFonts w:eastAsia="Arial" w:cs="Arial"/>
          <w:color w:val="000000"/>
          <w:spacing w:val="-2"/>
          <w:w w:val="102"/>
          <w:sz w:val="22"/>
          <w:szCs w:val="22"/>
        </w:rPr>
        <w:t>.</w:t>
      </w:r>
    </w:p>
    <w:p w:rsidR="00B8603C" w:rsidRPr="00953062" w:rsidRDefault="00B8603C" w:rsidP="00B8603C">
      <w:pPr>
        <w:spacing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line="246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4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ot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ai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="00470F80">
        <w:rPr>
          <w:rFonts w:eastAsia="Arial" w:cs="Arial"/>
          <w:spacing w:val="-2"/>
          <w:sz w:val="22"/>
          <w:szCs w:val="22"/>
        </w:rPr>
        <w:t>Mentee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wit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="00D352A6" w:rsidRPr="00953062">
        <w:rPr>
          <w:rFonts w:eastAsia="Arial" w:cs="Arial"/>
          <w:sz w:val="22"/>
          <w:szCs w:val="22"/>
        </w:rPr>
        <w:t>a</w:t>
      </w:r>
      <w:r w:rsidR="006B5211">
        <w:rPr>
          <w:rFonts w:eastAsia="Arial" w:cs="Arial"/>
          <w:sz w:val="22"/>
          <w:szCs w:val="22"/>
        </w:rPr>
        <w:t xml:space="preserve"> </w:t>
      </w:r>
      <w:r w:rsidR="00470F80">
        <w:rPr>
          <w:rFonts w:eastAsia="Arial" w:cs="Arial"/>
          <w:sz w:val="22"/>
          <w:szCs w:val="22"/>
        </w:rPr>
        <w:t>Mentor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thi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tw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ek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>recei</w:t>
      </w:r>
      <w:r w:rsidRPr="00953062">
        <w:rPr>
          <w:rFonts w:eastAsia="Arial" w:cs="Arial"/>
          <w:spacing w:val="-2"/>
          <w:w w:val="102"/>
          <w:sz w:val="22"/>
          <w:szCs w:val="22"/>
        </w:rPr>
        <w:t>p</w:t>
      </w:r>
      <w:r w:rsidRPr="00953062">
        <w:rPr>
          <w:rFonts w:eastAsia="Arial" w:cs="Arial"/>
          <w:w w:val="102"/>
          <w:sz w:val="22"/>
          <w:szCs w:val="22"/>
        </w:rPr>
        <w:t xml:space="preserve">t 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plicatio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5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rm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Thi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tim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rio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low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pacing w:val="-3"/>
          <w:sz w:val="22"/>
          <w:szCs w:val="22"/>
        </w:rPr>
        <w:t>asi</w:t>
      </w:r>
      <w:r w:rsidRPr="00953062">
        <w:rPr>
          <w:rFonts w:eastAsia="Arial" w:cs="Arial"/>
          <w:sz w:val="22"/>
          <w:szCs w:val="22"/>
        </w:rPr>
        <w:t>c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eck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1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>m</w:t>
      </w:r>
      <w:r w:rsidRPr="00953062">
        <w:rPr>
          <w:rFonts w:eastAsia="Arial" w:cs="Arial"/>
          <w:spacing w:val="-2"/>
          <w:w w:val="102"/>
          <w:sz w:val="22"/>
          <w:szCs w:val="22"/>
        </w:rPr>
        <w:t>a</w:t>
      </w:r>
      <w:r w:rsidRPr="00953062">
        <w:rPr>
          <w:rFonts w:eastAsia="Arial" w:cs="Arial"/>
          <w:spacing w:val="-3"/>
          <w:w w:val="102"/>
          <w:sz w:val="22"/>
          <w:szCs w:val="22"/>
        </w:rPr>
        <w:t>tc</w:t>
      </w:r>
      <w:r w:rsidRPr="00953062">
        <w:rPr>
          <w:rFonts w:eastAsia="Arial" w:cs="Arial"/>
          <w:spacing w:val="-2"/>
          <w:w w:val="102"/>
          <w:sz w:val="22"/>
          <w:szCs w:val="22"/>
        </w:rPr>
        <w:t>h</w:t>
      </w:r>
      <w:r w:rsidRPr="00953062">
        <w:rPr>
          <w:rFonts w:eastAsia="Arial" w:cs="Arial"/>
          <w:spacing w:val="-3"/>
          <w:w w:val="102"/>
          <w:sz w:val="22"/>
          <w:szCs w:val="22"/>
        </w:rPr>
        <w:t>i</w:t>
      </w:r>
      <w:r w:rsidRPr="00953062">
        <w:rPr>
          <w:rFonts w:eastAsia="Arial" w:cs="Arial"/>
          <w:spacing w:val="-1"/>
          <w:w w:val="102"/>
          <w:sz w:val="22"/>
          <w:szCs w:val="22"/>
        </w:rPr>
        <w:t>n</w:t>
      </w:r>
      <w:r w:rsidRPr="00953062">
        <w:rPr>
          <w:rFonts w:eastAsia="Arial" w:cs="Arial"/>
          <w:w w:val="102"/>
          <w:sz w:val="22"/>
          <w:szCs w:val="22"/>
        </w:rPr>
        <w:t xml:space="preserve">g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 xml:space="preserve">s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pr</w:t>
      </w:r>
      <w:r w:rsidRPr="00953062">
        <w:rPr>
          <w:rFonts w:eastAsia="Arial" w:cs="Arial"/>
          <w:spacing w:val="-2"/>
          <w:sz w:val="22"/>
          <w:szCs w:val="22"/>
        </w:rPr>
        <w:t>op</w:t>
      </w:r>
      <w:r w:rsidRPr="00953062">
        <w:rPr>
          <w:rFonts w:eastAsia="Arial" w:cs="Arial"/>
          <w:spacing w:val="-3"/>
          <w:sz w:val="22"/>
          <w:szCs w:val="22"/>
        </w:rPr>
        <w:t>ri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W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as</w:t>
      </w:r>
      <w:r w:rsidRPr="00953062">
        <w:rPr>
          <w:rFonts w:eastAsia="Arial" w:cs="Arial"/>
          <w:sz w:val="22"/>
          <w:szCs w:val="22"/>
        </w:rPr>
        <w:t>k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po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="00470F80">
        <w:rPr>
          <w:rFonts w:eastAsia="Arial" w:cs="Arial"/>
          <w:spacing w:val="-3"/>
          <w:sz w:val="22"/>
          <w:szCs w:val="22"/>
        </w:rPr>
        <w:t>mentees</w:t>
      </w:r>
      <w:r w:rsidRPr="00953062">
        <w:rPr>
          <w:rFonts w:eastAsia="Arial" w:cs="Arial"/>
          <w:spacing w:val="15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o </w:t>
      </w:r>
      <w:r w:rsidRPr="00953062">
        <w:rPr>
          <w:rFonts w:eastAsia="Arial" w:cs="Arial"/>
          <w:spacing w:val="-2"/>
          <w:sz w:val="22"/>
          <w:szCs w:val="22"/>
        </w:rPr>
        <w:t>de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ar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wh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sub</w:t>
      </w:r>
      <w:r w:rsidRPr="00953062">
        <w:rPr>
          <w:rFonts w:eastAsia="Arial" w:cs="Arial"/>
          <w:spacing w:val="-3"/>
          <w:sz w:val="22"/>
          <w:szCs w:val="22"/>
        </w:rPr>
        <w:t>j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5"/>
          <w:w w:val="102"/>
          <w:sz w:val="22"/>
          <w:szCs w:val="22"/>
        </w:rPr>
        <w:t>t</w:t>
      </w:r>
      <w:r w:rsidRPr="00953062">
        <w:rPr>
          <w:rFonts w:eastAsia="Arial" w:cs="Arial"/>
          <w:w w:val="102"/>
          <w:sz w:val="22"/>
          <w:szCs w:val="22"/>
        </w:rPr>
        <w:t xml:space="preserve">o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rof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ssio</w:t>
      </w:r>
      <w:r w:rsidRPr="00953062">
        <w:rPr>
          <w:rFonts w:eastAsia="Arial" w:cs="Arial"/>
          <w:spacing w:val="-2"/>
          <w:sz w:val="22"/>
          <w:szCs w:val="22"/>
        </w:rPr>
        <w:t>na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4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crimina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roce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di</w:t>
      </w:r>
      <w:r w:rsidRPr="00953062">
        <w:rPr>
          <w:rFonts w:eastAsia="Arial" w:cs="Arial"/>
          <w:spacing w:val="-4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4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7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pacing w:val="-3"/>
          <w:sz w:val="22"/>
          <w:szCs w:val="22"/>
        </w:rPr>
        <w:t>es</w:t>
      </w:r>
      <w:r w:rsidRPr="00953062">
        <w:rPr>
          <w:rFonts w:eastAsia="Arial" w:cs="Arial"/>
          <w:spacing w:val="-2"/>
          <w:sz w:val="22"/>
          <w:szCs w:val="22"/>
        </w:rPr>
        <w:t>po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ei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>n</w:t>
      </w:r>
      <w:r w:rsidRPr="00953062">
        <w:rPr>
          <w:rFonts w:eastAsia="Arial" w:cs="Arial"/>
          <w:spacing w:val="-2"/>
          <w:w w:val="102"/>
          <w:sz w:val="22"/>
          <w:szCs w:val="22"/>
        </w:rPr>
        <w:t>e</w:t>
      </w:r>
      <w:r w:rsidRPr="00953062">
        <w:rPr>
          <w:rFonts w:eastAsia="Arial" w:cs="Arial"/>
          <w:spacing w:val="-3"/>
          <w:w w:val="102"/>
          <w:sz w:val="22"/>
          <w:szCs w:val="22"/>
        </w:rPr>
        <w:t>e</w:t>
      </w:r>
      <w:r w:rsidRPr="00953062">
        <w:rPr>
          <w:rFonts w:eastAsia="Arial" w:cs="Arial"/>
          <w:spacing w:val="-2"/>
          <w:w w:val="102"/>
          <w:sz w:val="22"/>
          <w:szCs w:val="22"/>
        </w:rPr>
        <w:t>d</w:t>
      </w:r>
      <w:r w:rsidRPr="00953062">
        <w:rPr>
          <w:rFonts w:eastAsia="Arial" w:cs="Arial"/>
          <w:w w:val="102"/>
          <w:sz w:val="22"/>
          <w:szCs w:val="22"/>
        </w:rPr>
        <w:t xml:space="preserve">s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ro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el</w:t>
      </w:r>
      <w:r w:rsidRPr="00953062">
        <w:rPr>
          <w:rFonts w:eastAsia="Arial" w:cs="Arial"/>
          <w:spacing w:val="-2"/>
          <w:sz w:val="22"/>
          <w:szCs w:val="22"/>
        </w:rPr>
        <w:t>y</w:t>
      </w:r>
      <w:r w:rsidRPr="00953062">
        <w:rPr>
          <w:rFonts w:eastAsia="Arial" w:cs="Arial"/>
          <w:sz w:val="22"/>
          <w:szCs w:val="22"/>
        </w:rPr>
        <w:t>.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 xml:space="preserve">a 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m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 xml:space="preserve">a senior member of the </w:t>
      </w:r>
      <w:r w:rsidR="00470F80">
        <w:rPr>
          <w:rFonts w:eastAsia="Arial" w:cs="Arial"/>
          <w:spacing w:val="-4"/>
          <w:sz w:val="22"/>
          <w:szCs w:val="22"/>
        </w:rPr>
        <w:t>WKPMS</w:t>
      </w:r>
      <w:r w:rsidRPr="00953062">
        <w:rPr>
          <w:rFonts w:eastAsia="Arial" w:cs="Arial"/>
          <w:spacing w:val="-4"/>
          <w:sz w:val="22"/>
          <w:szCs w:val="22"/>
        </w:rPr>
        <w:t xml:space="preserve"> Team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ning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5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o 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s</w:t>
      </w:r>
      <w:r w:rsidRPr="00953062">
        <w:rPr>
          <w:rFonts w:eastAsia="Arial" w:cs="Arial"/>
          <w:spacing w:val="-3"/>
          <w:sz w:val="22"/>
          <w:szCs w:val="22"/>
        </w:rPr>
        <w:t>ur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d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5"/>
          <w:sz w:val="22"/>
          <w:szCs w:val="22"/>
        </w:rPr>
        <w:t>s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pro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ss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bo</w:t>
      </w:r>
      <w:r w:rsidRPr="00953062">
        <w:rPr>
          <w:rFonts w:eastAsia="Arial" w:cs="Arial"/>
          <w:spacing w:val="-3"/>
          <w:sz w:val="22"/>
          <w:szCs w:val="22"/>
        </w:rPr>
        <w:t>u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d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ri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re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w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w w:val="102"/>
          <w:sz w:val="22"/>
          <w:szCs w:val="22"/>
        </w:rPr>
        <w:t>t</w:t>
      </w:r>
      <w:r w:rsidRPr="00953062">
        <w:rPr>
          <w:rFonts w:eastAsia="Arial" w:cs="Arial"/>
          <w:spacing w:val="-3"/>
          <w:w w:val="102"/>
          <w:sz w:val="22"/>
          <w:szCs w:val="22"/>
        </w:rPr>
        <w:t>h</w:t>
      </w:r>
      <w:r w:rsidRPr="00953062">
        <w:rPr>
          <w:rFonts w:eastAsia="Arial" w:cs="Arial"/>
          <w:w w:val="102"/>
          <w:sz w:val="22"/>
          <w:szCs w:val="22"/>
        </w:rPr>
        <w:t xml:space="preserve">e </w:t>
      </w:r>
      <w:r w:rsidRPr="00953062">
        <w:rPr>
          <w:rFonts w:eastAsia="Arial" w:cs="Arial"/>
          <w:spacing w:val="-2"/>
          <w:w w:val="102"/>
          <w:sz w:val="22"/>
          <w:szCs w:val="22"/>
        </w:rPr>
        <w:t>p</w:t>
      </w:r>
      <w:r w:rsidRPr="00953062">
        <w:rPr>
          <w:rFonts w:eastAsia="Arial" w:cs="Arial"/>
          <w:spacing w:val="-3"/>
          <w:w w:val="102"/>
          <w:sz w:val="22"/>
          <w:szCs w:val="22"/>
        </w:rPr>
        <w:t>ro</w:t>
      </w:r>
      <w:r w:rsidRPr="00953062">
        <w:rPr>
          <w:rFonts w:eastAsia="Arial" w:cs="Arial"/>
          <w:spacing w:val="-2"/>
          <w:w w:val="102"/>
          <w:sz w:val="22"/>
          <w:szCs w:val="22"/>
        </w:rPr>
        <w:t>g</w:t>
      </w:r>
      <w:r w:rsidRPr="00953062">
        <w:rPr>
          <w:rFonts w:eastAsia="Arial" w:cs="Arial"/>
          <w:spacing w:val="-3"/>
          <w:w w:val="102"/>
          <w:sz w:val="22"/>
          <w:szCs w:val="22"/>
        </w:rPr>
        <w:t>r</w:t>
      </w:r>
      <w:r w:rsidRPr="00953062">
        <w:rPr>
          <w:rFonts w:eastAsia="Arial" w:cs="Arial"/>
          <w:spacing w:val="-2"/>
          <w:w w:val="102"/>
          <w:sz w:val="22"/>
          <w:szCs w:val="22"/>
        </w:rPr>
        <w:t>a</w:t>
      </w:r>
      <w:r w:rsidRPr="00953062">
        <w:rPr>
          <w:rFonts w:eastAsia="Arial" w:cs="Arial"/>
          <w:spacing w:val="-3"/>
          <w:w w:val="102"/>
          <w:sz w:val="22"/>
          <w:szCs w:val="22"/>
        </w:rPr>
        <w:t>mme.</w:t>
      </w:r>
    </w:p>
    <w:p w:rsidR="00B8603C" w:rsidRPr="00953062" w:rsidRDefault="00B8603C" w:rsidP="00B8603C">
      <w:pPr>
        <w:spacing w:before="1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ind w:right="5"/>
        <w:jc w:val="both"/>
        <w:rPr>
          <w:rFonts w:eastAsia="Arial" w:cs="Arial"/>
          <w:color w:val="F99A1D"/>
          <w:sz w:val="22"/>
          <w:szCs w:val="22"/>
        </w:rPr>
      </w:pPr>
      <w:bookmarkStart w:id="6" w:name="WhatifIamnothappyonceIjoin"/>
      <w:r w:rsidRPr="00953062">
        <w:rPr>
          <w:rFonts w:eastAsia="Arial" w:cs="Arial"/>
          <w:b/>
          <w:bCs/>
          <w:color w:val="F99A1D"/>
          <w:sz w:val="22"/>
          <w:szCs w:val="22"/>
        </w:rPr>
        <w:t>What</w:t>
      </w:r>
      <w:r w:rsidRPr="00953062">
        <w:rPr>
          <w:rFonts w:eastAsia="Arial" w:cs="Arial"/>
          <w:b/>
          <w:bCs/>
          <w:color w:val="F99A1D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if</w:t>
      </w:r>
      <w:r w:rsidRPr="00953062">
        <w:rPr>
          <w:rFonts w:eastAsia="Arial" w:cs="Arial"/>
          <w:b/>
          <w:bCs/>
          <w:color w:val="F99A1D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I</w:t>
      </w:r>
      <w:r w:rsidRPr="00953062">
        <w:rPr>
          <w:rFonts w:eastAsia="Arial" w:cs="Arial"/>
          <w:b/>
          <w:bCs/>
          <w:color w:val="F99A1D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am</w:t>
      </w:r>
      <w:r w:rsidRPr="00953062">
        <w:rPr>
          <w:rFonts w:eastAsia="Arial" w:cs="Arial"/>
          <w:b/>
          <w:bCs/>
          <w:color w:val="F99A1D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not</w:t>
      </w:r>
      <w:r w:rsidRPr="00953062">
        <w:rPr>
          <w:rFonts w:eastAsia="Arial" w:cs="Arial"/>
          <w:b/>
          <w:bCs/>
          <w:color w:val="F99A1D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happy</w:t>
      </w:r>
      <w:r w:rsidRPr="00953062">
        <w:rPr>
          <w:rFonts w:eastAsia="Arial" w:cs="Arial"/>
          <w:b/>
          <w:bCs/>
          <w:color w:val="F99A1D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on</w:t>
      </w:r>
      <w:r w:rsidRPr="00953062">
        <w:rPr>
          <w:rFonts w:eastAsia="Arial" w:cs="Arial"/>
          <w:b/>
          <w:bCs/>
          <w:color w:val="F99A1D"/>
          <w:spacing w:val="2"/>
          <w:sz w:val="22"/>
          <w:szCs w:val="22"/>
        </w:rPr>
        <w:t>c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e</w:t>
      </w:r>
      <w:r w:rsidRPr="00953062">
        <w:rPr>
          <w:rFonts w:eastAsia="Arial" w:cs="Arial"/>
          <w:b/>
          <w:bCs/>
          <w:color w:val="F99A1D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z w:val="22"/>
          <w:szCs w:val="22"/>
        </w:rPr>
        <w:t>I</w:t>
      </w:r>
      <w:r w:rsidRPr="00953062">
        <w:rPr>
          <w:rFonts w:eastAsia="Arial" w:cs="Arial"/>
          <w:b/>
          <w:bCs/>
          <w:color w:val="F99A1D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F99A1D"/>
          <w:spacing w:val="1"/>
          <w:w w:val="102"/>
          <w:sz w:val="22"/>
          <w:szCs w:val="22"/>
        </w:rPr>
        <w:t>j</w:t>
      </w:r>
      <w:r w:rsidRPr="00953062">
        <w:rPr>
          <w:rFonts w:eastAsia="Arial" w:cs="Arial"/>
          <w:b/>
          <w:bCs/>
          <w:color w:val="F99A1D"/>
          <w:w w:val="102"/>
          <w:sz w:val="22"/>
          <w:szCs w:val="22"/>
        </w:rPr>
        <w:t>o</w:t>
      </w:r>
      <w:r w:rsidRPr="00953062">
        <w:rPr>
          <w:rFonts w:eastAsia="Arial" w:cs="Arial"/>
          <w:b/>
          <w:bCs/>
          <w:color w:val="F99A1D"/>
          <w:spacing w:val="-2"/>
          <w:w w:val="102"/>
          <w:sz w:val="22"/>
          <w:szCs w:val="22"/>
        </w:rPr>
        <w:t>i</w:t>
      </w:r>
      <w:r w:rsidRPr="00953062">
        <w:rPr>
          <w:rFonts w:eastAsia="Arial" w:cs="Arial"/>
          <w:b/>
          <w:bCs/>
          <w:color w:val="F99A1D"/>
          <w:w w:val="102"/>
          <w:sz w:val="22"/>
          <w:szCs w:val="22"/>
        </w:rPr>
        <w:t>n?</w:t>
      </w:r>
    </w:p>
    <w:bookmarkEnd w:id="6"/>
    <w:p w:rsidR="00B8603C" w:rsidRPr="00953062" w:rsidRDefault="00B8603C" w:rsidP="00B8603C">
      <w:pPr>
        <w:spacing w:before="5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line="246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f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as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nha</w:t>
      </w:r>
      <w:r w:rsidRPr="00953062">
        <w:rPr>
          <w:rFonts w:eastAsia="Arial" w:cs="Arial"/>
          <w:spacing w:val="-2"/>
          <w:sz w:val="22"/>
          <w:szCs w:val="22"/>
        </w:rPr>
        <w:t>pp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wit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2"/>
          <w:sz w:val="22"/>
          <w:szCs w:val="22"/>
        </w:rPr>
        <w:t xml:space="preserve"> </w:t>
      </w:r>
      <w:r w:rsidR="00470F80">
        <w:rPr>
          <w:rFonts w:eastAsia="Arial" w:cs="Arial"/>
          <w:spacing w:val="-3"/>
          <w:sz w:val="22"/>
          <w:szCs w:val="22"/>
        </w:rPr>
        <w:t>Mentor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h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5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ed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1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 xml:space="preserve">let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="00470F80">
        <w:rPr>
          <w:rFonts w:eastAsia="Arial" w:cs="Arial"/>
          <w:spacing w:val="-2"/>
          <w:sz w:val="22"/>
          <w:szCs w:val="22"/>
        </w:rPr>
        <w:t>WKPSMS</w:t>
      </w:r>
      <w:r w:rsidRPr="00953062">
        <w:rPr>
          <w:rFonts w:eastAsia="Arial" w:cs="Arial"/>
          <w:spacing w:val="-2"/>
          <w:sz w:val="22"/>
          <w:szCs w:val="22"/>
        </w:rPr>
        <w:t xml:space="preserve"> Team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k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w</w:t>
      </w:r>
      <w:r w:rsidR="006B5211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b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m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p</w:t>
      </w:r>
      <w:r w:rsidRPr="00953062">
        <w:rPr>
          <w:rFonts w:eastAsia="Arial" w:cs="Arial"/>
          <w:spacing w:val="-4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or</w:t>
      </w:r>
      <w:r w:rsidRPr="00953062">
        <w:rPr>
          <w:rFonts w:eastAsia="Arial" w:cs="Arial"/>
          <w:spacing w:val="-2"/>
          <w:sz w:val="22"/>
          <w:szCs w:val="22"/>
        </w:rPr>
        <w:t>ms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an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w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p</w:t>
      </w:r>
      <w:r w:rsidRPr="00953062">
        <w:rPr>
          <w:rFonts w:eastAsia="Arial" w:cs="Arial"/>
          <w:spacing w:val="-3"/>
          <w:w w:val="102"/>
          <w:sz w:val="22"/>
          <w:szCs w:val="22"/>
        </w:rPr>
        <w:t>u</w:t>
      </w:r>
      <w:r w:rsidRPr="00953062">
        <w:rPr>
          <w:rFonts w:eastAsia="Arial" w:cs="Arial"/>
          <w:w w:val="102"/>
          <w:sz w:val="22"/>
          <w:szCs w:val="22"/>
        </w:rPr>
        <w:t xml:space="preserve">t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-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</w:t>
      </w:r>
      <w:r w:rsidRPr="00953062">
        <w:rPr>
          <w:rFonts w:eastAsia="Arial" w:cs="Arial"/>
          <w:spacing w:val="-2"/>
          <w:sz w:val="22"/>
          <w:szCs w:val="22"/>
        </w:rPr>
        <w:t>it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d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ff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en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="00470F80">
        <w:rPr>
          <w:rFonts w:eastAsia="Arial" w:cs="Arial"/>
          <w:spacing w:val="-3"/>
          <w:w w:val="102"/>
          <w:sz w:val="22"/>
          <w:szCs w:val="22"/>
        </w:rPr>
        <w:t>Mentor</w:t>
      </w:r>
      <w:r w:rsidR="006B5211">
        <w:rPr>
          <w:rFonts w:eastAsia="Arial" w:cs="Arial"/>
          <w:spacing w:val="-3"/>
          <w:w w:val="102"/>
          <w:sz w:val="22"/>
          <w:szCs w:val="22"/>
        </w:rPr>
        <w:t>.</w:t>
      </w:r>
    </w:p>
    <w:p w:rsidR="00B8603C" w:rsidRPr="00953062" w:rsidRDefault="00B8603C" w:rsidP="00B8603C">
      <w:pPr>
        <w:spacing w:before="20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line="245" w:lineRule="auto"/>
        <w:ind w:right="5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 xml:space="preserve">f </w:t>
      </w:r>
      <w:r w:rsidRPr="00953062">
        <w:rPr>
          <w:rFonts w:eastAsia="Arial" w:cs="Arial"/>
          <w:spacing w:val="-3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v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iss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pacing w:val="-3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r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ti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pacing w:val="-3"/>
          <w:sz w:val="22"/>
          <w:szCs w:val="22"/>
        </w:rPr>
        <w:t>nshi</w:t>
      </w:r>
      <w:r w:rsidRPr="00953062">
        <w:rPr>
          <w:rFonts w:eastAsia="Arial" w:cs="Arial"/>
          <w:sz w:val="22"/>
          <w:szCs w:val="22"/>
        </w:rPr>
        <w:t>p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wit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yo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="00470F80">
        <w:rPr>
          <w:rFonts w:eastAsia="Arial" w:cs="Arial"/>
          <w:spacing w:val="-3"/>
          <w:sz w:val="22"/>
          <w:szCs w:val="22"/>
        </w:rPr>
        <w:t>Mentor</w:t>
      </w:r>
      <w:r w:rsidR="006B5211">
        <w:rPr>
          <w:rFonts w:eastAsia="Arial" w:cs="Arial"/>
          <w:spacing w:val="-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ar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c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s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w w:val="102"/>
          <w:sz w:val="22"/>
          <w:szCs w:val="22"/>
        </w:rPr>
        <w:t xml:space="preserve">you </w:t>
      </w:r>
      <w:r w:rsidRPr="00953062">
        <w:rPr>
          <w:rFonts w:eastAsia="Arial" w:cs="Arial"/>
          <w:spacing w:val="-2"/>
          <w:sz w:val="22"/>
          <w:szCs w:val="22"/>
        </w:rPr>
        <w:t>d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f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icu</w:t>
      </w:r>
      <w:r w:rsidRPr="00953062">
        <w:rPr>
          <w:rFonts w:eastAsia="Arial" w:cs="Arial"/>
          <w:spacing w:val="-1"/>
          <w:sz w:val="22"/>
          <w:szCs w:val="22"/>
        </w:rPr>
        <w:t>l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 xml:space="preserve">s </w:t>
      </w:r>
      <w:r w:rsidRPr="00953062">
        <w:rPr>
          <w:rFonts w:eastAsia="Arial" w:cs="Arial"/>
          <w:spacing w:val="2"/>
          <w:sz w:val="22"/>
          <w:szCs w:val="22"/>
        </w:rPr>
        <w:t>and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5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c</w:t>
      </w:r>
      <w:r w:rsidRPr="00953062">
        <w:rPr>
          <w:rFonts w:eastAsia="Arial" w:cs="Arial"/>
          <w:spacing w:val="-3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n</w:t>
      </w:r>
      <w:r w:rsidRPr="00953062">
        <w:rPr>
          <w:rFonts w:eastAsia="Arial" w:cs="Arial"/>
          <w:spacing w:val="-3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5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b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reso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5"/>
          <w:sz w:val="22"/>
          <w:szCs w:val="22"/>
        </w:rPr>
        <w:t>v</w:t>
      </w:r>
      <w:r w:rsidRPr="00953062">
        <w:rPr>
          <w:rFonts w:eastAsia="Arial" w:cs="Arial"/>
          <w:spacing w:val="-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61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49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d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4"/>
          <w:sz w:val="22"/>
          <w:szCs w:val="22"/>
        </w:rPr>
        <w:t>sc</w:t>
      </w:r>
      <w:r w:rsidRPr="00953062">
        <w:rPr>
          <w:rFonts w:eastAsia="Arial" w:cs="Arial"/>
          <w:spacing w:val="-2"/>
          <w:sz w:val="22"/>
          <w:szCs w:val="22"/>
        </w:rPr>
        <w:t>u</w:t>
      </w:r>
      <w:r w:rsidRPr="00953062">
        <w:rPr>
          <w:rFonts w:eastAsia="Arial" w:cs="Arial"/>
          <w:spacing w:val="-4"/>
          <w:sz w:val="22"/>
          <w:szCs w:val="22"/>
        </w:rPr>
        <w:t>ss</w:t>
      </w:r>
      <w:r w:rsidRPr="00953062">
        <w:rPr>
          <w:rFonts w:eastAsia="Arial" w:cs="Arial"/>
          <w:spacing w:val="-2"/>
          <w:sz w:val="22"/>
          <w:szCs w:val="22"/>
        </w:rPr>
        <w:t>i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 xml:space="preserve">n </w:t>
      </w:r>
      <w:r w:rsidRPr="00953062">
        <w:rPr>
          <w:rFonts w:eastAsia="Arial" w:cs="Arial"/>
          <w:spacing w:val="6"/>
          <w:sz w:val="22"/>
          <w:szCs w:val="22"/>
        </w:rPr>
        <w:t>with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y</w:t>
      </w:r>
      <w:r w:rsidRPr="00953062">
        <w:rPr>
          <w:rFonts w:eastAsia="Arial" w:cs="Arial"/>
          <w:spacing w:val="-2"/>
          <w:sz w:val="22"/>
          <w:szCs w:val="22"/>
        </w:rPr>
        <w:t>ou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="00470F80">
        <w:rPr>
          <w:rFonts w:eastAsia="Arial" w:cs="Arial"/>
          <w:spacing w:val="-3"/>
          <w:sz w:val="22"/>
          <w:szCs w:val="22"/>
        </w:rPr>
        <w:t>Mentor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58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yo</w:t>
      </w:r>
      <w:r w:rsidRPr="00953062">
        <w:rPr>
          <w:rFonts w:eastAsia="Arial" w:cs="Arial"/>
          <w:sz w:val="22"/>
          <w:szCs w:val="22"/>
        </w:rPr>
        <w:t>u</w:t>
      </w:r>
      <w:r w:rsidRPr="00953062">
        <w:rPr>
          <w:rFonts w:eastAsia="Arial" w:cs="Arial"/>
          <w:spacing w:val="52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w w:val="102"/>
          <w:sz w:val="22"/>
          <w:szCs w:val="22"/>
        </w:rPr>
        <w:t>s</w:t>
      </w:r>
      <w:r w:rsidRPr="00953062">
        <w:rPr>
          <w:rFonts w:eastAsia="Arial" w:cs="Arial"/>
          <w:spacing w:val="-2"/>
          <w:w w:val="102"/>
          <w:sz w:val="22"/>
          <w:szCs w:val="22"/>
        </w:rPr>
        <w:t>h</w:t>
      </w:r>
      <w:r w:rsidRPr="00953062">
        <w:rPr>
          <w:rFonts w:eastAsia="Arial" w:cs="Arial"/>
          <w:spacing w:val="-3"/>
          <w:w w:val="102"/>
          <w:sz w:val="22"/>
          <w:szCs w:val="22"/>
        </w:rPr>
        <w:t>o</w:t>
      </w:r>
      <w:r w:rsidRPr="00953062">
        <w:rPr>
          <w:rFonts w:eastAsia="Arial" w:cs="Arial"/>
          <w:spacing w:val="-2"/>
          <w:w w:val="102"/>
          <w:sz w:val="22"/>
          <w:szCs w:val="22"/>
        </w:rPr>
        <w:t>u</w:t>
      </w:r>
      <w:r w:rsidRPr="00953062">
        <w:rPr>
          <w:rFonts w:eastAsia="Arial" w:cs="Arial"/>
          <w:spacing w:val="-3"/>
          <w:w w:val="102"/>
          <w:sz w:val="22"/>
          <w:szCs w:val="22"/>
        </w:rPr>
        <w:t>l</w:t>
      </w:r>
      <w:r w:rsidRPr="00953062">
        <w:rPr>
          <w:rFonts w:eastAsia="Arial" w:cs="Arial"/>
          <w:w w:val="102"/>
          <w:sz w:val="22"/>
          <w:szCs w:val="22"/>
        </w:rPr>
        <w:t xml:space="preserve">d </w:t>
      </w:r>
      <w:r w:rsidRPr="00953062">
        <w:rPr>
          <w:rFonts w:eastAsia="Arial" w:cs="Arial"/>
          <w:spacing w:val="-2"/>
          <w:sz w:val="22"/>
          <w:szCs w:val="22"/>
        </w:rPr>
        <w:t>ini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y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l</w:t>
      </w:r>
      <w:r w:rsidRPr="00953062">
        <w:rPr>
          <w:rFonts w:eastAsia="Arial" w:cs="Arial"/>
          <w:spacing w:val="-3"/>
          <w:sz w:val="22"/>
          <w:szCs w:val="22"/>
        </w:rPr>
        <w:t>l</w:t>
      </w:r>
      <w:r w:rsidRPr="00953062">
        <w:rPr>
          <w:rFonts w:eastAsia="Arial" w:cs="Arial"/>
          <w:spacing w:val="-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w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2"/>
          <w:sz w:val="22"/>
          <w:szCs w:val="22"/>
        </w:rPr>
        <w:t>hes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w w:val="102"/>
          <w:sz w:val="22"/>
          <w:szCs w:val="22"/>
        </w:rPr>
        <w:t>s</w:t>
      </w:r>
      <w:r w:rsidRPr="00953062">
        <w:rPr>
          <w:rFonts w:eastAsia="Arial" w:cs="Arial"/>
          <w:spacing w:val="-4"/>
          <w:w w:val="102"/>
          <w:sz w:val="22"/>
          <w:szCs w:val="22"/>
        </w:rPr>
        <w:t>t</w:t>
      </w:r>
      <w:r w:rsidRPr="00953062">
        <w:rPr>
          <w:rFonts w:eastAsia="Arial" w:cs="Arial"/>
          <w:spacing w:val="-1"/>
          <w:w w:val="102"/>
          <w:sz w:val="22"/>
          <w:szCs w:val="22"/>
        </w:rPr>
        <w:t>e</w:t>
      </w:r>
      <w:r w:rsidRPr="00953062">
        <w:rPr>
          <w:rFonts w:eastAsia="Arial" w:cs="Arial"/>
          <w:spacing w:val="-3"/>
          <w:w w:val="102"/>
          <w:sz w:val="22"/>
          <w:szCs w:val="22"/>
        </w:rPr>
        <w:t>p</w:t>
      </w:r>
      <w:r w:rsidRPr="00953062">
        <w:rPr>
          <w:rFonts w:eastAsia="Arial" w:cs="Arial"/>
          <w:spacing w:val="-4"/>
          <w:w w:val="102"/>
          <w:sz w:val="22"/>
          <w:szCs w:val="22"/>
        </w:rPr>
        <w:t>s</w:t>
      </w:r>
      <w:r w:rsidRPr="00953062">
        <w:rPr>
          <w:rFonts w:eastAsia="Arial" w:cs="Arial"/>
          <w:w w:val="102"/>
          <w:sz w:val="22"/>
          <w:szCs w:val="22"/>
        </w:rPr>
        <w:t>:</w:t>
      </w:r>
    </w:p>
    <w:p w:rsidR="00B8603C" w:rsidRPr="00953062" w:rsidRDefault="00B8603C" w:rsidP="00B8603C">
      <w:pPr>
        <w:spacing w:before="19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095ED1">
      <w:pPr>
        <w:spacing w:line="246" w:lineRule="auto"/>
        <w:ind w:left="720" w:right="5"/>
        <w:rPr>
          <w:rFonts w:eastAsia="Arial" w:cs="Arial"/>
          <w:sz w:val="22"/>
          <w:szCs w:val="22"/>
        </w:rPr>
      </w:pPr>
    </w:p>
    <w:p w:rsidR="00B8603C" w:rsidRPr="00953062" w:rsidRDefault="00B8603C" w:rsidP="00B8603C">
      <w:pPr>
        <w:numPr>
          <w:ilvl w:val="0"/>
          <w:numId w:val="41"/>
        </w:numPr>
        <w:spacing w:line="246" w:lineRule="auto"/>
        <w:ind w:right="5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pacing w:val="-5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-4"/>
          <w:sz w:val="22"/>
          <w:szCs w:val="22"/>
        </w:rPr>
        <w:t>f</w:t>
      </w:r>
      <w:r w:rsidRPr="00953062">
        <w:rPr>
          <w:rFonts w:eastAsia="Arial" w:cs="Arial"/>
          <w:spacing w:val="-3"/>
          <w:sz w:val="22"/>
          <w:szCs w:val="22"/>
        </w:rPr>
        <w:t>o</w:t>
      </w:r>
      <w:r w:rsidRPr="00953062">
        <w:rPr>
          <w:rFonts w:eastAsia="Arial" w:cs="Arial"/>
          <w:spacing w:val="-2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sz w:val="22"/>
          <w:szCs w:val="22"/>
        </w:rPr>
        <w:t>t</w:t>
      </w:r>
      <w:r w:rsidRPr="00953062">
        <w:rPr>
          <w:rFonts w:eastAsia="Arial" w:cs="Arial"/>
          <w:spacing w:val="-3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="00470F80">
        <w:rPr>
          <w:rFonts w:eastAsia="Arial" w:cs="Arial"/>
          <w:spacing w:val="-3"/>
          <w:sz w:val="22"/>
          <w:szCs w:val="22"/>
        </w:rPr>
        <w:t>WKPMS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spacing w:val="-4"/>
          <w:w w:val="102"/>
          <w:sz w:val="22"/>
          <w:szCs w:val="22"/>
        </w:rPr>
        <w:t xml:space="preserve">Manager </w:t>
      </w:r>
    </w:p>
    <w:p w:rsidR="00B8603C" w:rsidRPr="00953062" w:rsidRDefault="00B8603C" w:rsidP="00B8603C">
      <w:pPr>
        <w:ind w:right="5"/>
        <w:rPr>
          <w:rFonts w:cs="Arial"/>
          <w:sz w:val="22"/>
          <w:szCs w:val="22"/>
        </w:rPr>
        <w:sectPr w:rsidR="00B8603C" w:rsidRPr="00953062" w:rsidSect="00B8603C">
          <w:headerReference w:type="default" r:id="rId19"/>
          <w:footerReference w:type="default" r:id="rId20"/>
          <w:type w:val="continuous"/>
          <w:pgSz w:w="12240" w:h="15840"/>
          <w:pgMar w:top="1418" w:right="1720" w:bottom="993" w:left="1560" w:header="547" w:footer="380" w:gutter="0"/>
          <w:cols w:space="720"/>
        </w:sectPr>
      </w:pPr>
    </w:p>
    <w:p w:rsidR="00B8603C" w:rsidRPr="00953062" w:rsidRDefault="00B8603C" w:rsidP="00B8603C">
      <w:pPr>
        <w:spacing w:before="2" w:line="15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spacing w:before="29"/>
        <w:ind w:right="5"/>
        <w:rPr>
          <w:rFonts w:eastAsia="Arial" w:cs="Arial"/>
          <w:color w:val="A00054"/>
          <w:sz w:val="22"/>
          <w:szCs w:val="22"/>
        </w:rPr>
      </w:pPr>
      <w:bookmarkStart w:id="7" w:name="CriteriaforGPMentees"/>
      <w:r w:rsidRPr="00953062">
        <w:rPr>
          <w:rFonts w:eastAsia="Arial" w:cs="Arial"/>
          <w:b/>
          <w:bCs/>
          <w:color w:val="A00054"/>
          <w:sz w:val="22"/>
          <w:szCs w:val="22"/>
        </w:rPr>
        <w:t>Crite</w:t>
      </w:r>
      <w:r w:rsidRPr="00953062">
        <w:rPr>
          <w:rFonts w:eastAsia="Arial" w:cs="Arial"/>
          <w:b/>
          <w:bCs/>
          <w:color w:val="A00054"/>
          <w:spacing w:val="-2"/>
          <w:sz w:val="22"/>
          <w:szCs w:val="22"/>
        </w:rPr>
        <w:t>r</w:t>
      </w:r>
      <w:r w:rsidRPr="00953062">
        <w:rPr>
          <w:rFonts w:eastAsia="Arial" w:cs="Arial"/>
          <w:b/>
          <w:bCs/>
          <w:color w:val="A00054"/>
          <w:sz w:val="22"/>
          <w:szCs w:val="22"/>
        </w:rPr>
        <w:t>ia</w:t>
      </w:r>
      <w:r w:rsidRPr="00953062">
        <w:rPr>
          <w:rFonts w:eastAsia="Arial" w:cs="Arial"/>
          <w:b/>
          <w:bCs/>
          <w:color w:val="A00054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color w:val="A00054"/>
          <w:sz w:val="22"/>
          <w:szCs w:val="22"/>
        </w:rPr>
        <w:t>for</w:t>
      </w:r>
      <w:r w:rsidRPr="00953062">
        <w:rPr>
          <w:rFonts w:eastAsia="Arial" w:cs="Arial"/>
          <w:b/>
          <w:bCs/>
          <w:color w:val="A00054"/>
          <w:spacing w:val="5"/>
          <w:sz w:val="22"/>
          <w:szCs w:val="22"/>
        </w:rPr>
        <w:t xml:space="preserve"> </w:t>
      </w:r>
      <w:r w:rsidR="00470F80">
        <w:rPr>
          <w:rFonts w:eastAsia="Arial" w:cs="Arial"/>
          <w:b/>
          <w:bCs/>
          <w:color w:val="A00054"/>
          <w:sz w:val="22"/>
          <w:szCs w:val="22"/>
        </w:rPr>
        <w:t>Mentees</w:t>
      </w:r>
    </w:p>
    <w:bookmarkEnd w:id="7"/>
    <w:p w:rsidR="00B8603C" w:rsidRPr="00953062" w:rsidRDefault="00B8603C" w:rsidP="00B8603C">
      <w:pPr>
        <w:spacing w:before="4"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1.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</w:r>
      <w:r w:rsidRPr="00953062">
        <w:rPr>
          <w:rFonts w:eastAsia="Arial" w:cs="Arial"/>
          <w:spacing w:val="-1"/>
          <w:sz w:val="22"/>
          <w:szCs w:val="22"/>
        </w:rPr>
        <w:t>F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ll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w</w:t>
      </w:r>
      <w:r w:rsidRPr="00953062">
        <w:rPr>
          <w:rFonts w:eastAsia="Arial" w:cs="Arial"/>
          <w:spacing w:val="1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51"/>
          <w:sz w:val="22"/>
          <w:szCs w:val="22"/>
        </w:rPr>
        <w:t xml:space="preserve"> 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he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in</w:t>
      </w:r>
      <w:r w:rsidRPr="00953062">
        <w:rPr>
          <w:rFonts w:eastAsia="Arial" w:cs="Arial"/>
          <w:sz w:val="22"/>
          <w:szCs w:val="22"/>
        </w:rPr>
        <w:t>i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me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ti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wi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his/</w:t>
      </w:r>
      <w:r w:rsidRPr="00953062">
        <w:rPr>
          <w:rFonts w:eastAsia="Arial" w:cs="Arial"/>
          <w:spacing w:val="-1"/>
          <w:sz w:val="22"/>
          <w:szCs w:val="22"/>
        </w:rPr>
        <w:t>h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42"/>
          <w:sz w:val="22"/>
          <w:szCs w:val="22"/>
        </w:rPr>
        <w:t xml:space="preserve"> </w:t>
      </w:r>
      <w:r w:rsidR="00636FF2">
        <w:rPr>
          <w:rFonts w:eastAsia="Arial" w:cs="Arial"/>
          <w:spacing w:val="-1"/>
          <w:sz w:val="22"/>
          <w:szCs w:val="22"/>
        </w:rPr>
        <w:t>Mentor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4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="00636FF2">
        <w:rPr>
          <w:rFonts w:eastAsia="Arial" w:cs="Arial"/>
          <w:sz w:val="22"/>
          <w:szCs w:val="22"/>
        </w:rPr>
        <w:t>Mentee</w:t>
      </w:r>
      <w:r w:rsidRPr="00953062">
        <w:rPr>
          <w:rFonts w:eastAsia="Arial" w:cs="Arial"/>
          <w:spacing w:val="44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must</w:t>
      </w:r>
      <w:r w:rsidRPr="00953062">
        <w:rPr>
          <w:rFonts w:eastAsia="Arial" w:cs="Arial"/>
          <w:spacing w:val="40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>com</w:t>
      </w:r>
      <w:r w:rsidRPr="00953062">
        <w:rPr>
          <w:rFonts w:eastAsia="Arial" w:cs="Arial"/>
          <w:spacing w:val="-1"/>
          <w:w w:val="102"/>
          <w:sz w:val="22"/>
          <w:szCs w:val="22"/>
        </w:rPr>
        <w:t>p</w:t>
      </w:r>
      <w:r w:rsidRPr="00953062">
        <w:rPr>
          <w:rFonts w:eastAsia="Arial" w:cs="Arial"/>
          <w:w w:val="102"/>
          <w:sz w:val="22"/>
          <w:szCs w:val="22"/>
        </w:rPr>
        <w:t>l</w:t>
      </w:r>
      <w:r w:rsidRPr="00953062">
        <w:rPr>
          <w:rFonts w:eastAsia="Arial" w:cs="Arial"/>
          <w:spacing w:val="-1"/>
          <w:w w:val="102"/>
          <w:sz w:val="22"/>
          <w:szCs w:val="22"/>
        </w:rPr>
        <w:t>e</w:t>
      </w:r>
      <w:r w:rsidRPr="00953062">
        <w:rPr>
          <w:rFonts w:eastAsia="Arial" w:cs="Arial"/>
          <w:w w:val="102"/>
          <w:sz w:val="22"/>
          <w:szCs w:val="22"/>
        </w:rPr>
        <w:t xml:space="preserve">te 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nd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etu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i/>
          <w:sz w:val="22"/>
          <w:szCs w:val="22"/>
        </w:rPr>
        <w:t>Re</w:t>
      </w:r>
      <w:r w:rsidRPr="00953062">
        <w:rPr>
          <w:rFonts w:eastAsia="Arial" w:cs="Arial"/>
          <w:i/>
          <w:spacing w:val="-1"/>
          <w:sz w:val="22"/>
          <w:szCs w:val="22"/>
        </w:rPr>
        <w:t>p</w:t>
      </w:r>
      <w:r w:rsidRPr="00953062">
        <w:rPr>
          <w:rFonts w:eastAsia="Arial" w:cs="Arial"/>
          <w:i/>
          <w:spacing w:val="2"/>
          <w:sz w:val="22"/>
          <w:szCs w:val="22"/>
        </w:rPr>
        <w:t>o</w:t>
      </w:r>
      <w:r w:rsidRPr="00953062">
        <w:rPr>
          <w:rFonts w:eastAsia="Arial" w:cs="Arial"/>
          <w:i/>
          <w:sz w:val="22"/>
          <w:szCs w:val="22"/>
        </w:rPr>
        <w:t>rt</w:t>
      </w:r>
      <w:r w:rsidRPr="00953062">
        <w:rPr>
          <w:rFonts w:eastAsia="Arial" w:cs="Arial"/>
          <w:i/>
          <w:spacing w:val="28"/>
          <w:sz w:val="22"/>
          <w:szCs w:val="22"/>
        </w:rPr>
        <w:t xml:space="preserve"> </w:t>
      </w:r>
      <w:r w:rsidRPr="00953062">
        <w:rPr>
          <w:rFonts w:eastAsia="Arial" w:cs="Arial"/>
          <w:i/>
          <w:spacing w:val="2"/>
          <w:sz w:val="22"/>
          <w:szCs w:val="22"/>
        </w:rPr>
        <w:t>a</w:t>
      </w:r>
      <w:r w:rsidRPr="00953062">
        <w:rPr>
          <w:rFonts w:eastAsia="Arial" w:cs="Arial"/>
          <w:i/>
          <w:sz w:val="22"/>
          <w:szCs w:val="22"/>
        </w:rPr>
        <w:t>f</w:t>
      </w:r>
      <w:r w:rsidRPr="00953062">
        <w:rPr>
          <w:rFonts w:eastAsia="Arial" w:cs="Arial"/>
          <w:i/>
          <w:spacing w:val="-2"/>
          <w:sz w:val="22"/>
          <w:szCs w:val="22"/>
        </w:rPr>
        <w:t>t</w:t>
      </w:r>
      <w:r w:rsidRPr="00953062">
        <w:rPr>
          <w:rFonts w:eastAsia="Arial" w:cs="Arial"/>
          <w:i/>
          <w:spacing w:val="2"/>
          <w:sz w:val="22"/>
          <w:szCs w:val="22"/>
        </w:rPr>
        <w:t>e</w:t>
      </w:r>
      <w:r w:rsidRPr="00953062">
        <w:rPr>
          <w:rFonts w:eastAsia="Arial" w:cs="Arial"/>
          <w:i/>
          <w:sz w:val="22"/>
          <w:szCs w:val="22"/>
        </w:rPr>
        <w:t>r</w:t>
      </w:r>
      <w:r w:rsidRPr="00953062">
        <w:rPr>
          <w:rFonts w:eastAsia="Arial" w:cs="Arial"/>
          <w:i/>
          <w:spacing w:val="27"/>
          <w:sz w:val="22"/>
          <w:szCs w:val="22"/>
        </w:rPr>
        <w:t xml:space="preserve"> </w:t>
      </w:r>
      <w:r w:rsidRPr="00953062">
        <w:rPr>
          <w:rFonts w:eastAsia="Arial" w:cs="Arial"/>
          <w:i/>
          <w:spacing w:val="-2"/>
          <w:sz w:val="22"/>
          <w:szCs w:val="22"/>
        </w:rPr>
        <w:t>f</w:t>
      </w:r>
      <w:r w:rsidRPr="00953062">
        <w:rPr>
          <w:rFonts w:eastAsia="Arial" w:cs="Arial"/>
          <w:i/>
          <w:spacing w:val="1"/>
          <w:sz w:val="22"/>
          <w:szCs w:val="22"/>
        </w:rPr>
        <w:t>i</w:t>
      </w:r>
      <w:r w:rsidRPr="00953062">
        <w:rPr>
          <w:rFonts w:eastAsia="Arial" w:cs="Arial"/>
          <w:i/>
          <w:sz w:val="22"/>
          <w:szCs w:val="22"/>
        </w:rPr>
        <w:t>rst</w:t>
      </w:r>
      <w:r w:rsidR="00636FF2">
        <w:rPr>
          <w:rFonts w:eastAsia="Arial" w:cs="Arial"/>
          <w:i/>
          <w:sz w:val="22"/>
          <w:szCs w:val="22"/>
        </w:rPr>
        <w:t xml:space="preserve"> WKPMS</w:t>
      </w:r>
      <w:r w:rsidRPr="00953062">
        <w:rPr>
          <w:rFonts w:eastAsia="Arial" w:cs="Arial"/>
          <w:i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i/>
          <w:sz w:val="22"/>
          <w:szCs w:val="22"/>
        </w:rPr>
        <w:t>Session</w:t>
      </w:r>
      <w:r w:rsidRPr="00953062">
        <w:rPr>
          <w:rFonts w:eastAsia="Arial" w:cs="Arial"/>
          <w:i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she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. 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In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this,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/she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>wi</w:t>
      </w:r>
      <w:r w:rsidRPr="00953062">
        <w:rPr>
          <w:rFonts w:eastAsia="Arial" w:cs="Arial"/>
          <w:spacing w:val="1"/>
          <w:w w:val="102"/>
          <w:sz w:val="22"/>
          <w:szCs w:val="22"/>
        </w:rPr>
        <w:t>l</w:t>
      </w:r>
      <w:r w:rsidRPr="00953062">
        <w:rPr>
          <w:rFonts w:eastAsia="Arial" w:cs="Arial"/>
          <w:w w:val="102"/>
          <w:sz w:val="22"/>
          <w:szCs w:val="22"/>
        </w:rPr>
        <w:t xml:space="preserve">l </w:t>
      </w:r>
      <w:r w:rsidRPr="00953062">
        <w:rPr>
          <w:rFonts w:eastAsia="Arial" w:cs="Arial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dic</w:t>
      </w:r>
      <w:r w:rsidRPr="00953062">
        <w:rPr>
          <w:rFonts w:eastAsia="Arial" w:cs="Arial"/>
          <w:spacing w:val="2"/>
          <w:sz w:val="22"/>
          <w:szCs w:val="22"/>
        </w:rPr>
        <w:t>a</w:t>
      </w:r>
      <w:r w:rsidRPr="00953062">
        <w:rPr>
          <w:rFonts w:eastAsia="Arial" w:cs="Arial"/>
          <w:spacing w:val="-3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4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if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they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wi</w:t>
      </w:r>
      <w:r w:rsidRPr="00953062">
        <w:rPr>
          <w:rFonts w:eastAsia="Arial" w:cs="Arial"/>
          <w:spacing w:val="-1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</w:t>
      </w:r>
      <w:r w:rsidRPr="00953062">
        <w:rPr>
          <w:rFonts w:eastAsia="Arial" w:cs="Arial"/>
          <w:spacing w:val="3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c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nt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nue</w:t>
      </w:r>
      <w:r w:rsidRPr="00953062">
        <w:rPr>
          <w:rFonts w:eastAsia="Arial" w:cs="Arial"/>
          <w:spacing w:val="4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further</w:t>
      </w:r>
      <w:r w:rsidRPr="00953062">
        <w:rPr>
          <w:rFonts w:eastAsia="Arial" w:cs="Arial"/>
          <w:spacing w:val="41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m</w:t>
      </w:r>
      <w:r w:rsidRPr="00953062">
        <w:rPr>
          <w:rFonts w:eastAsia="Arial" w:cs="Arial"/>
          <w:sz w:val="22"/>
          <w:szCs w:val="22"/>
        </w:rPr>
        <w:t>eet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pacing w:val="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gs,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or</w:t>
      </w:r>
      <w:r w:rsidRPr="00953062">
        <w:rPr>
          <w:rFonts w:eastAsia="Arial" w:cs="Arial"/>
          <w:spacing w:val="32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b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4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1"/>
          <w:sz w:val="22"/>
          <w:szCs w:val="22"/>
        </w:rPr>
        <w:t>l</w:t>
      </w:r>
      <w:r w:rsidRPr="00953062">
        <w:rPr>
          <w:rFonts w:eastAsia="Arial" w:cs="Arial"/>
          <w:spacing w:val="-1"/>
          <w:sz w:val="22"/>
          <w:szCs w:val="22"/>
        </w:rPr>
        <w:t>l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at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>diffe</w:t>
      </w:r>
      <w:r w:rsidRPr="00953062">
        <w:rPr>
          <w:rFonts w:eastAsia="Arial" w:cs="Arial"/>
          <w:spacing w:val="-1"/>
          <w:w w:val="102"/>
          <w:sz w:val="22"/>
          <w:szCs w:val="22"/>
        </w:rPr>
        <w:t>r</w:t>
      </w:r>
      <w:r w:rsidRPr="00953062">
        <w:rPr>
          <w:rFonts w:eastAsia="Arial" w:cs="Arial"/>
          <w:w w:val="102"/>
          <w:sz w:val="22"/>
          <w:szCs w:val="22"/>
        </w:rPr>
        <w:t xml:space="preserve">ent </w:t>
      </w:r>
      <w:r w:rsidR="00636FF2">
        <w:rPr>
          <w:rFonts w:eastAsia="Arial" w:cs="Arial"/>
          <w:w w:val="102"/>
          <w:sz w:val="22"/>
          <w:szCs w:val="22"/>
        </w:rPr>
        <w:t>Mentor</w:t>
      </w:r>
      <w:r w:rsidR="006B5211">
        <w:rPr>
          <w:rFonts w:eastAsia="Arial" w:cs="Arial"/>
          <w:w w:val="102"/>
          <w:sz w:val="22"/>
          <w:szCs w:val="22"/>
        </w:rPr>
        <w:t>.</w:t>
      </w:r>
    </w:p>
    <w:p w:rsidR="00B8603C" w:rsidRPr="00953062" w:rsidRDefault="00B8603C" w:rsidP="00B8603C">
      <w:pPr>
        <w:spacing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2.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  <w:t>At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the</w:t>
      </w:r>
      <w:r w:rsidRPr="00953062">
        <w:rPr>
          <w:rFonts w:eastAsia="Arial" w:cs="Arial"/>
          <w:spacing w:val="52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nd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of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h</w:t>
      </w:r>
      <w:r w:rsidRPr="00953062">
        <w:rPr>
          <w:rFonts w:eastAsia="Arial" w:cs="Arial"/>
          <w:spacing w:val="55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4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5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eti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 xml:space="preserve">gs,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="00636FF2">
        <w:rPr>
          <w:rFonts w:eastAsia="Arial" w:cs="Arial"/>
          <w:spacing w:val="-1"/>
          <w:sz w:val="22"/>
          <w:szCs w:val="22"/>
        </w:rPr>
        <w:t xml:space="preserve"> Mentor</w:t>
      </w:r>
      <w:r w:rsidR="006B5211">
        <w:rPr>
          <w:rFonts w:eastAsia="Arial" w:cs="Arial"/>
          <w:spacing w:val="-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="006B5211">
        <w:rPr>
          <w:rFonts w:eastAsia="Arial" w:cs="Arial"/>
          <w:spacing w:val="53"/>
          <w:sz w:val="22"/>
          <w:szCs w:val="22"/>
        </w:rPr>
        <w:t xml:space="preserve">the </w:t>
      </w:r>
      <w:r w:rsidR="00636FF2">
        <w:rPr>
          <w:rFonts w:eastAsia="Arial" w:cs="Arial"/>
          <w:spacing w:val="53"/>
          <w:sz w:val="22"/>
          <w:szCs w:val="22"/>
        </w:rPr>
        <w:t>Mentee</w:t>
      </w:r>
      <w:r w:rsidRPr="00953062">
        <w:rPr>
          <w:rFonts w:eastAsia="Arial" w:cs="Arial"/>
          <w:spacing w:val="6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wi</w:t>
      </w:r>
      <w:r w:rsidRPr="00953062">
        <w:rPr>
          <w:rFonts w:eastAsia="Arial" w:cs="Arial"/>
          <w:spacing w:val="-1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52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w w:val="102"/>
          <w:sz w:val="22"/>
          <w:szCs w:val="22"/>
        </w:rPr>
        <w:t>c</w:t>
      </w:r>
      <w:r w:rsidRPr="00953062">
        <w:rPr>
          <w:rFonts w:eastAsia="Arial" w:cs="Arial"/>
          <w:w w:val="102"/>
          <w:sz w:val="22"/>
          <w:szCs w:val="22"/>
        </w:rPr>
        <w:t>omp</w:t>
      </w:r>
      <w:r w:rsidRPr="00953062">
        <w:rPr>
          <w:rFonts w:eastAsia="Arial" w:cs="Arial"/>
          <w:spacing w:val="-1"/>
          <w:w w:val="102"/>
          <w:sz w:val="22"/>
          <w:szCs w:val="22"/>
        </w:rPr>
        <w:t>l</w:t>
      </w:r>
      <w:r w:rsidRPr="00953062">
        <w:rPr>
          <w:rFonts w:eastAsia="Arial" w:cs="Arial"/>
          <w:spacing w:val="2"/>
          <w:w w:val="102"/>
          <w:sz w:val="22"/>
          <w:szCs w:val="22"/>
        </w:rPr>
        <w:t>e</w:t>
      </w:r>
      <w:r w:rsidRPr="00953062">
        <w:rPr>
          <w:rFonts w:eastAsia="Arial" w:cs="Arial"/>
          <w:w w:val="102"/>
          <w:sz w:val="22"/>
          <w:szCs w:val="22"/>
        </w:rPr>
        <w:t xml:space="preserve">te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ether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nd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gn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i/>
          <w:sz w:val="22"/>
          <w:szCs w:val="22"/>
        </w:rPr>
        <w:t>Re</w:t>
      </w:r>
      <w:r w:rsidRPr="00953062">
        <w:rPr>
          <w:rFonts w:eastAsia="Arial" w:cs="Arial"/>
          <w:i/>
          <w:spacing w:val="-1"/>
          <w:sz w:val="22"/>
          <w:szCs w:val="22"/>
        </w:rPr>
        <w:t>c</w:t>
      </w:r>
      <w:r w:rsidRPr="00953062">
        <w:rPr>
          <w:rFonts w:eastAsia="Arial" w:cs="Arial"/>
          <w:i/>
          <w:sz w:val="22"/>
          <w:szCs w:val="22"/>
        </w:rPr>
        <w:t>or</w:t>
      </w:r>
      <w:r w:rsidRPr="00953062">
        <w:rPr>
          <w:rFonts w:eastAsia="Arial" w:cs="Arial"/>
          <w:i/>
          <w:spacing w:val="-1"/>
          <w:sz w:val="22"/>
          <w:szCs w:val="22"/>
        </w:rPr>
        <w:t>d</w:t>
      </w:r>
      <w:r w:rsidRPr="00953062">
        <w:rPr>
          <w:rFonts w:eastAsia="Arial" w:cs="Arial"/>
          <w:i/>
          <w:sz w:val="22"/>
          <w:szCs w:val="22"/>
        </w:rPr>
        <w:t>ing</w:t>
      </w:r>
      <w:r w:rsidRPr="00953062">
        <w:rPr>
          <w:rFonts w:eastAsia="Arial" w:cs="Arial"/>
          <w:i/>
          <w:spacing w:val="43"/>
          <w:sz w:val="22"/>
          <w:szCs w:val="22"/>
        </w:rPr>
        <w:t xml:space="preserve"> </w:t>
      </w:r>
      <w:r w:rsidRPr="00953062">
        <w:rPr>
          <w:rFonts w:eastAsia="Arial" w:cs="Arial"/>
          <w:i/>
          <w:sz w:val="22"/>
          <w:szCs w:val="22"/>
        </w:rPr>
        <w:t>Sheet</w:t>
      </w:r>
      <w:r w:rsidRPr="00953062">
        <w:rPr>
          <w:rFonts w:eastAsia="Arial" w:cs="Arial"/>
          <w:i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i/>
          <w:sz w:val="22"/>
          <w:szCs w:val="22"/>
        </w:rPr>
        <w:t>R</w:t>
      </w:r>
      <w:r w:rsidRPr="00953062">
        <w:rPr>
          <w:rFonts w:eastAsia="Arial" w:cs="Arial"/>
          <w:i/>
          <w:spacing w:val="-1"/>
          <w:sz w:val="22"/>
          <w:szCs w:val="22"/>
        </w:rPr>
        <w:t>e</w:t>
      </w:r>
      <w:r w:rsidRPr="00953062">
        <w:rPr>
          <w:rFonts w:eastAsia="Arial" w:cs="Arial"/>
          <w:i/>
          <w:sz w:val="22"/>
          <w:szCs w:val="22"/>
        </w:rPr>
        <w:t>port</w:t>
      </w:r>
      <w:r w:rsidRPr="00953062">
        <w:rPr>
          <w:rFonts w:eastAsia="Arial" w:cs="Arial"/>
          <w:i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pacing w:val="2"/>
          <w:sz w:val="22"/>
          <w:szCs w:val="22"/>
        </w:rPr>
        <w:t>(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-1"/>
          <w:sz w:val="22"/>
          <w:szCs w:val="22"/>
        </w:rPr>
        <w:t>up</w:t>
      </w:r>
      <w:r w:rsidRPr="00953062">
        <w:rPr>
          <w:rFonts w:eastAsia="Arial" w:cs="Arial"/>
          <w:sz w:val="22"/>
          <w:szCs w:val="22"/>
        </w:rPr>
        <w:t>pli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4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by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="00636FF2">
        <w:rPr>
          <w:rFonts w:eastAsia="Arial" w:cs="Arial"/>
          <w:spacing w:val="-1"/>
          <w:sz w:val="22"/>
          <w:szCs w:val="22"/>
        </w:rPr>
        <w:t>Mentor</w:t>
      </w:r>
      <w:r w:rsidR="006B5211">
        <w:rPr>
          <w:rFonts w:eastAsia="Arial" w:cs="Arial"/>
          <w:spacing w:val="-1"/>
          <w:sz w:val="22"/>
          <w:szCs w:val="22"/>
        </w:rPr>
        <w:t>)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w w:val="102"/>
          <w:sz w:val="22"/>
          <w:szCs w:val="22"/>
        </w:rPr>
        <w:t>g</w:t>
      </w:r>
      <w:r w:rsidRPr="00953062">
        <w:rPr>
          <w:rFonts w:eastAsia="Arial" w:cs="Arial"/>
          <w:spacing w:val="1"/>
          <w:w w:val="102"/>
          <w:sz w:val="22"/>
          <w:szCs w:val="22"/>
        </w:rPr>
        <w:t>i</w:t>
      </w:r>
      <w:r w:rsidRPr="00953062">
        <w:rPr>
          <w:rFonts w:eastAsia="Arial" w:cs="Arial"/>
          <w:spacing w:val="-1"/>
          <w:w w:val="102"/>
          <w:sz w:val="22"/>
          <w:szCs w:val="22"/>
        </w:rPr>
        <w:t>v</w:t>
      </w:r>
      <w:r w:rsidRPr="00953062">
        <w:rPr>
          <w:rFonts w:eastAsia="Arial" w:cs="Arial"/>
          <w:w w:val="102"/>
          <w:sz w:val="22"/>
          <w:szCs w:val="22"/>
        </w:rPr>
        <w:t xml:space="preserve">ing </w:t>
      </w:r>
      <w:r w:rsidRPr="00953062">
        <w:rPr>
          <w:rFonts w:eastAsia="Arial" w:cs="Arial"/>
          <w:b/>
          <w:bCs/>
          <w:sz w:val="22"/>
          <w:szCs w:val="22"/>
        </w:rPr>
        <w:t>outline</w:t>
      </w:r>
      <w:r w:rsidRPr="00953062">
        <w:rPr>
          <w:rFonts w:eastAsia="Arial" w:cs="Arial"/>
          <w:b/>
          <w:bCs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de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ils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of</w:t>
      </w:r>
      <w:r w:rsidRPr="00953062">
        <w:rPr>
          <w:rFonts w:eastAsia="Arial" w:cs="Arial"/>
          <w:spacing w:val="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sessi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and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his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w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ll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be</w:t>
      </w:r>
      <w:r w:rsidRPr="00953062">
        <w:rPr>
          <w:rFonts w:eastAsia="Arial" w:cs="Arial"/>
          <w:spacing w:val="2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et</w:t>
      </w:r>
      <w:r w:rsidRPr="00953062">
        <w:rPr>
          <w:rFonts w:eastAsia="Arial" w:cs="Arial"/>
          <w:spacing w:val="2"/>
          <w:sz w:val="22"/>
          <w:szCs w:val="22"/>
        </w:rPr>
        <w:t>u</w:t>
      </w:r>
      <w:r w:rsidRPr="00953062">
        <w:rPr>
          <w:rFonts w:eastAsia="Arial" w:cs="Arial"/>
          <w:spacing w:val="-1"/>
          <w:sz w:val="22"/>
          <w:szCs w:val="22"/>
        </w:rPr>
        <w:t>rn</w:t>
      </w:r>
      <w:r w:rsidRPr="00953062">
        <w:rPr>
          <w:rFonts w:eastAsia="Arial" w:cs="Arial"/>
          <w:sz w:val="22"/>
          <w:szCs w:val="22"/>
        </w:rPr>
        <w:t>ed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 the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="00636FF2">
        <w:rPr>
          <w:rFonts w:eastAsia="Arial" w:cs="Arial"/>
          <w:w w:val="102"/>
          <w:sz w:val="22"/>
          <w:szCs w:val="22"/>
        </w:rPr>
        <w:t>WKPMS</w:t>
      </w:r>
      <w:r w:rsidRPr="00953062">
        <w:rPr>
          <w:rFonts w:eastAsia="Arial" w:cs="Arial"/>
          <w:w w:val="102"/>
          <w:sz w:val="22"/>
          <w:szCs w:val="22"/>
        </w:rPr>
        <w:t xml:space="preserve"> Team.</w:t>
      </w:r>
    </w:p>
    <w:p w:rsidR="00B8603C" w:rsidRPr="00953062" w:rsidRDefault="00B8603C" w:rsidP="00B8603C">
      <w:pPr>
        <w:spacing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3.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  <w:t>At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cl</w:t>
      </w:r>
      <w:r w:rsidRPr="00953062">
        <w:rPr>
          <w:rFonts w:eastAsia="Arial" w:cs="Arial"/>
          <w:spacing w:val="2"/>
          <w:sz w:val="22"/>
          <w:szCs w:val="22"/>
        </w:rPr>
        <w:t>u</w:t>
      </w:r>
      <w:r w:rsidRPr="00953062">
        <w:rPr>
          <w:rFonts w:eastAsia="Arial" w:cs="Arial"/>
          <w:spacing w:val="-1"/>
          <w:sz w:val="22"/>
          <w:szCs w:val="22"/>
        </w:rPr>
        <w:t>si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53"/>
          <w:sz w:val="22"/>
          <w:szCs w:val="22"/>
        </w:rPr>
        <w:t xml:space="preserve"> 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ach</w:t>
      </w:r>
      <w:r w:rsidRPr="00953062">
        <w:rPr>
          <w:rFonts w:eastAsia="Arial" w:cs="Arial"/>
          <w:spacing w:val="43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in</w:t>
      </w:r>
      <w:r w:rsidRPr="00953062">
        <w:rPr>
          <w:rFonts w:eastAsia="Arial" w:cs="Arial"/>
          <w:spacing w:val="2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49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9"/>
          <w:sz w:val="22"/>
          <w:szCs w:val="22"/>
        </w:rPr>
        <w:t xml:space="preserve"> </w:t>
      </w:r>
      <w:r w:rsidR="00636FF2">
        <w:rPr>
          <w:rFonts w:eastAsia="Arial" w:cs="Arial"/>
          <w:spacing w:val="-1"/>
          <w:sz w:val="22"/>
          <w:szCs w:val="22"/>
        </w:rPr>
        <w:t>Mentee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and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="006B5211">
        <w:rPr>
          <w:rFonts w:eastAsia="Arial" w:cs="Arial"/>
          <w:sz w:val="22"/>
          <w:szCs w:val="22"/>
        </w:rPr>
        <w:t xml:space="preserve">the </w:t>
      </w:r>
      <w:r w:rsidR="00636FF2">
        <w:rPr>
          <w:rFonts w:eastAsia="Arial" w:cs="Arial"/>
          <w:sz w:val="22"/>
          <w:szCs w:val="22"/>
        </w:rPr>
        <w:t>Mentor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will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vi</w:t>
      </w:r>
      <w:r w:rsidRPr="00953062">
        <w:rPr>
          <w:rFonts w:eastAsia="Arial" w:cs="Arial"/>
          <w:sz w:val="22"/>
          <w:szCs w:val="22"/>
        </w:rPr>
        <w:t>ew</w:t>
      </w:r>
      <w:r w:rsidRPr="00953062">
        <w:rPr>
          <w:rFonts w:eastAsia="Arial" w:cs="Arial"/>
          <w:spacing w:val="46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>t</w:t>
      </w:r>
      <w:r w:rsidRPr="00953062">
        <w:rPr>
          <w:rFonts w:eastAsia="Arial" w:cs="Arial"/>
          <w:spacing w:val="-1"/>
          <w:w w:val="102"/>
          <w:sz w:val="22"/>
          <w:szCs w:val="22"/>
        </w:rPr>
        <w:t>h</w:t>
      </w:r>
      <w:r w:rsidRPr="00953062">
        <w:rPr>
          <w:rFonts w:eastAsia="Arial" w:cs="Arial"/>
          <w:w w:val="102"/>
          <w:sz w:val="22"/>
          <w:szCs w:val="22"/>
        </w:rPr>
        <w:t xml:space="preserve">eir </w:t>
      </w:r>
      <w:r w:rsidRPr="00953062">
        <w:rPr>
          <w:rFonts w:eastAsia="Arial" w:cs="Arial"/>
          <w:spacing w:val="-1"/>
          <w:sz w:val="22"/>
          <w:szCs w:val="22"/>
        </w:rPr>
        <w:t>p</w:t>
      </w:r>
      <w:r w:rsidRPr="00953062">
        <w:rPr>
          <w:rFonts w:eastAsia="Arial" w:cs="Arial"/>
          <w:sz w:val="22"/>
          <w:szCs w:val="22"/>
        </w:rPr>
        <w:t>osit</w:t>
      </w:r>
      <w:r w:rsidRPr="00953062">
        <w:rPr>
          <w:rFonts w:eastAsia="Arial" w:cs="Arial"/>
          <w:spacing w:val="-1"/>
          <w:sz w:val="22"/>
          <w:szCs w:val="22"/>
        </w:rPr>
        <w:t>io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deci</w:t>
      </w:r>
      <w:r w:rsidRPr="00953062">
        <w:rPr>
          <w:rFonts w:eastAsia="Arial" w:cs="Arial"/>
          <w:spacing w:val="-1"/>
          <w:sz w:val="22"/>
          <w:szCs w:val="22"/>
        </w:rPr>
        <w:t>d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w</w:t>
      </w:r>
      <w:r w:rsidRPr="00953062">
        <w:rPr>
          <w:rFonts w:eastAsia="Arial" w:cs="Arial"/>
          <w:spacing w:val="-1"/>
          <w:sz w:val="22"/>
          <w:szCs w:val="22"/>
        </w:rPr>
        <w:t>h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her</w:t>
      </w:r>
      <w:r w:rsidRPr="00953062">
        <w:rPr>
          <w:rFonts w:eastAsia="Arial" w:cs="Arial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ra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pacing w:val="2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f</w:t>
      </w:r>
      <w:r w:rsidRPr="00953062">
        <w:rPr>
          <w:rFonts w:eastAsia="Arial" w:cs="Arial"/>
          <w:sz w:val="22"/>
          <w:szCs w:val="22"/>
        </w:rPr>
        <w:t>urt</w:t>
      </w:r>
      <w:r w:rsidRPr="00953062">
        <w:rPr>
          <w:rFonts w:eastAsia="Arial" w:cs="Arial"/>
          <w:spacing w:val="-1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er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w w:val="102"/>
          <w:sz w:val="22"/>
          <w:szCs w:val="22"/>
        </w:rPr>
        <w:t>m</w:t>
      </w:r>
      <w:r w:rsidRPr="00953062">
        <w:rPr>
          <w:rFonts w:eastAsia="Arial" w:cs="Arial"/>
          <w:w w:val="102"/>
          <w:sz w:val="22"/>
          <w:szCs w:val="22"/>
        </w:rPr>
        <w:t>eetin</w:t>
      </w:r>
      <w:r w:rsidRPr="00953062">
        <w:rPr>
          <w:rFonts w:eastAsia="Arial" w:cs="Arial"/>
          <w:spacing w:val="-1"/>
          <w:w w:val="102"/>
          <w:sz w:val="22"/>
          <w:szCs w:val="22"/>
        </w:rPr>
        <w:t>g</w:t>
      </w:r>
      <w:r w:rsidRPr="00953062">
        <w:rPr>
          <w:rFonts w:eastAsia="Arial" w:cs="Arial"/>
          <w:w w:val="102"/>
          <w:sz w:val="22"/>
          <w:szCs w:val="22"/>
        </w:rPr>
        <w:t>s.</w:t>
      </w:r>
    </w:p>
    <w:p w:rsidR="00B8603C" w:rsidRPr="00953062" w:rsidRDefault="00B8603C" w:rsidP="00B8603C">
      <w:pPr>
        <w:spacing w:before="18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4.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  <w:t>At</w:t>
      </w:r>
      <w:r w:rsidRPr="00953062">
        <w:rPr>
          <w:rFonts w:eastAsia="Arial" w:cs="Arial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end</w:t>
      </w:r>
      <w:r w:rsidRPr="00953062">
        <w:rPr>
          <w:rFonts w:eastAsia="Arial" w:cs="Arial"/>
          <w:spacing w:val="1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of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the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ri</w:t>
      </w:r>
      <w:r w:rsidRPr="00953062">
        <w:rPr>
          <w:rFonts w:eastAsia="Arial" w:cs="Arial"/>
          <w:sz w:val="22"/>
          <w:szCs w:val="22"/>
        </w:rPr>
        <w:t>ng</w:t>
      </w:r>
      <w:r w:rsidRPr="00953062">
        <w:rPr>
          <w:rFonts w:eastAsia="Arial" w:cs="Arial"/>
          <w:spacing w:val="34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s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ss</w:t>
      </w:r>
      <w:r w:rsidRPr="00953062">
        <w:rPr>
          <w:rFonts w:eastAsia="Arial" w:cs="Arial"/>
          <w:spacing w:val="-1"/>
          <w:sz w:val="22"/>
          <w:szCs w:val="22"/>
        </w:rPr>
        <w:t>io</w:t>
      </w:r>
      <w:r w:rsidRPr="00953062">
        <w:rPr>
          <w:rFonts w:eastAsia="Arial" w:cs="Arial"/>
          <w:spacing w:val="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the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="00636FF2">
        <w:rPr>
          <w:rFonts w:eastAsia="Arial" w:cs="Arial"/>
          <w:spacing w:val="-1"/>
          <w:sz w:val="22"/>
          <w:szCs w:val="22"/>
        </w:rPr>
        <w:t>Mentee</w:t>
      </w:r>
      <w:r w:rsidRPr="00953062">
        <w:rPr>
          <w:rFonts w:eastAsia="Arial" w:cs="Arial"/>
          <w:spacing w:val="2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w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ll</w:t>
      </w:r>
      <w:r w:rsidRPr="00953062">
        <w:rPr>
          <w:rFonts w:eastAsia="Arial" w:cs="Arial"/>
          <w:spacing w:val="1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be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qu</w:t>
      </w:r>
      <w:r w:rsidRPr="00953062">
        <w:rPr>
          <w:rFonts w:eastAsia="Arial" w:cs="Arial"/>
          <w:spacing w:val="1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re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>c</w:t>
      </w:r>
      <w:r w:rsidRPr="00953062">
        <w:rPr>
          <w:rFonts w:eastAsia="Arial" w:cs="Arial"/>
          <w:spacing w:val="2"/>
          <w:w w:val="102"/>
          <w:sz w:val="22"/>
          <w:szCs w:val="22"/>
        </w:rPr>
        <w:t>o</w:t>
      </w:r>
      <w:r w:rsidRPr="00953062">
        <w:rPr>
          <w:rFonts w:eastAsia="Arial" w:cs="Arial"/>
          <w:spacing w:val="-1"/>
          <w:w w:val="102"/>
          <w:sz w:val="22"/>
          <w:szCs w:val="22"/>
        </w:rPr>
        <w:t>mp</w:t>
      </w:r>
      <w:r w:rsidRPr="00953062">
        <w:rPr>
          <w:rFonts w:eastAsia="Arial" w:cs="Arial"/>
          <w:w w:val="102"/>
          <w:sz w:val="22"/>
          <w:szCs w:val="22"/>
        </w:rPr>
        <w:t xml:space="preserve">lete 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 xml:space="preserve">nd </w:t>
      </w:r>
      <w:r w:rsidRPr="00953062">
        <w:rPr>
          <w:rFonts w:eastAsia="Arial" w:cs="Arial"/>
          <w:spacing w:val="53"/>
          <w:sz w:val="22"/>
          <w:szCs w:val="22"/>
        </w:rPr>
        <w:t xml:space="preserve">return </w:t>
      </w:r>
      <w:r w:rsidRPr="00953062">
        <w:rPr>
          <w:rFonts w:eastAsia="Arial" w:cs="Arial"/>
          <w:spacing w:val="57"/>
          <w:sz w:val="22"/>
          <w:szCs w:val="22"/>
        </w:rPr>
        <w:t>an</w:t>
      </w:r>
      <w:r w:rsidRPr="00953062">
        <w:rPr>
          <w:rFonts w:eastAsia="Arial" w:cs="Arial"/>
          <w:sz w:val="22"/>
          <w:szCs w:val="22"/>
        </w:rPr>
        <w:t xml:space="preserve"> </w:t>
      </w:r>
      <w:r w:rsidRPr="00953062">
        <w:rPr>
          <w:rFonts w:eastAsia="Arial" w:cs="Arial"/>
          <w:spacing w:val="51"/>
          <w:sz w:val="22"/>
          <w:szCs w:val="22"/>
        </w:rPr>
        <w:t>‘Exit</w:t>
      </w:r>
      <w:r w:rsidRPr="00953062">
        <w:rPr>
          <w:rFonts w:eastAsia="Arial" w:cs="Arial"/>
          <w:sz w:val="22"/>
          <w:szCs w:val="22"/>
        </w:rPr>
        <w:t xml:space="preserve"> </w:t>
      </w:r>
      <w:r w:rsidRPr="00953062">
        <w:rPr>
          <w:rFonts w:eastAsia="Arial" w:cs="Arial"/>
          <w:spacing w:val="54"/>
          <w:sz w:val="22"/>
          <w:szCs w:val="22"/>
        </w:rPr>
        <w:t>Evaluation’</w:t>
      </w:r>
      <w:r w:rsidRPr="00953062">
        <w:rPr>
          <w:rFonts w:eastAsia="Arial" w:cs="Arial"/>
          <w:sz w:val="22"/>
          <w:szCs w:val="22"/>
        </w:rPr>
        <w:t xml:space="preserve"> q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nn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 xml:space="preserve">e </w:t>
      </w:r>
      <w:r w:rsidRPr="00953062">
        <w:rPr>
          <w:rFonts w:eastAsia="Arial" w:cs="Arial"/>
          <w:spacing w:val="-1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v</w:t>
      </w:r>
      <w:r w:rsidRPr="00953062">
        <w:rPr>
          <w:rFonts w:eastAsia="Arial" w:cs="Arial"/>
          <w:spacing w:val="1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 xml:space="preserve">g </w:t>
      </w:r>
      <w:r w:rsidRPr="00953062">
        <w:rPr>
          <w:rFonts w:eastAsia="Arial" w:cs="Arial"/>
          <w:spacing w:val="59"/>
          <w:sz w:val="22"/>
          <w:szCs w:val="22"/>
        </w:rPr>
        <w:t xml:space="preserve">feedback 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 xml:space="preserve">n </w:t>
      </w:r>
      <w:r w:rsidRPr="00953062">
        <w:rPr>
          <w:rFonts w:eastAsia="Arial" w:cs="Arial"/>
          <w:spacing w:val="52"/>
          <w:sz w:val="22"/>
          <w:szCs w:val="22"/>
        </w:rPr>
        <w:t>their</w:t>
      </w:r>
      <w:r w:rsidRPr="00953062">
        <w:rPr>
          <w:rFonts w:eastAsia="Arial" w:cs="Arial"/>
          <w:w w:val="102"/>
          <w:sz w:val="22"/>
          <w:szCs w:val="22"/>
        </w:rPr>
        <w:t xml:space="preserve"> </w:t>
      </w:r>
      <w:r w:rsidR="00636FF2">
        <w:rPr>
          <w:rFonts w:eastAsia="Arial" w:cs="Arial"/>
          <w:sz w:val="22"/>
          <w:szCs w:val="22"/>
        </w:rPr>
        <w:t>WKPMS</w:t>
      </w:r>
      <w:r w:rsidRPr="00953062">
        <w:rPr>
          <w:rFonts w:eastAsia="Arial" w:cs="Arial"/>
          <w:spacing w:val="23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>e</w:t>
      </w:r>
      <w:r w:rsidRPr="00953062">
        <w:rPr>
          <w:rFonts w:eastAsia="Arial" w:cs="Arial"/>
          <w:spacing w:val="-1"/>
          <w:w w:val="102"/>
          <w:sz w:val="22"/>
          <w:szCs w:val="22"/>
        </w:rPr>
        <w:t>x</w:t>
      </w:r>
      <w:r w:rsidRPr="00953062">
        <w:rPr>
          <w:rFonts w:eastAsia="Arial" w:cs="Arial"/>
          <w:spacing w:val="2"/>
          <w:w w:val="102"/>
          <w:sz w:val="22"/>
          <w:szCs w:val="22"/>
        </w:rPr>
        <w:t>p</w:t>
      </w:r>
      <w:r w:rsidRPr="00953062">
        <w:rPr>
          <w:rFonts w:eastAsia="Arial" w:cs="Arial"/>
          <w:spacing w:val="-1"/>
          <w:w w:val="102"/>
          <w:sz w:val="22"/>
          <w:szCs w:val="22"/>
        </w:rPr>
        <w:t>e</w:t>
      </w:r>
      <w:r w:rsidRPr="00953062">
        <w:rPr>
          <w:rFonts w:eastAsia="Arial" w:cs="Arial"/>
          <w:w w:val="102"/>
          <w:sz w:val="22"/>
          <w:szCs w:val="22"/>
        </w:rPr>
        <w:t>r</w:t>
      </w:r>
      <w:r w:rsidRPr="00953062">
        <w:rPr>
          <w:rFonts w:eastAsia="Arial" w:cs="Arial"/>
          <w:spacing w:val="-1"/>
          <w:w w:val="102"/>
          <w:sz w:val="22"/>
          <w:szCs w:val="22"/>
        </w:rPr>
        <w:t>i</w:t>
      </w:r>
      <w:r w:rsidRPr="00953062">
        <w:rPr>
          <w:rFonts w:eastAsia="Arial" w:cs="Arial"/>
          <w:w w:val="102"/>
          <w:sz w:val="22"/>
          <w:szCs w:val="22"/>
        </w:rPr>
        <w:t>en</w:t>
      </w:r>
      <w:r w:rsidRPr="00953062">
        <w:rPr>
          <w:rFonts w:eastAsia="Arial" w:cs="Arial"/>
          <w:spacing w:val="-1"/>
          <w:w w:val="102"/>
          <w:sz w:val="22"/>
          <w:szCs w:val="22"/>
        </w:rPr>
        <w:t>c</w:t>
      </w:r>
      <w:r w:rsidRPr="00953062">
        <w:rPr>
          <w:rFonts w:eastAsia="Arial" w:cs="Arial"/>
          <w:w w:val="102"/>
          <w:sz w:val="22"/>
          <w:szCs w:val="22"/>
        </w:rPr>
        <w:t>e.</w:t>
      </w:r>
    </w:p>
    <w:p w:rsidR="00B8603C" w:rsidRPr="00953062" w:rsidRDefault="00B8603C" w:rsidP="00B8603C">
      <w:pPr>
        <w:spacing w:before="20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5.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  <w:t>All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nf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pacing w:val="2"/>
          <w:sz w:val="22"/>
          <w:szCs w:val="22"/>
        </w:rPr>
        <w:t>r</w:t>
      </w:r>
      <w:r w:rsidRPr="00953062">
        <w:rPr>
          <w:rFonts w:eastAsia="Arial" w:cs="Arial"/>
          <w:spacing w:val="-1"/>
          <w:sz w:val="22"/>
          <w:szCs w:val="22"/>
        </w:rPr>
        <w:t>ma</w:t>
      </w:r>
      <w:r w:rsidRPr="00953062">
        <w:rPr>
          <w:rFonts w:eastAsia="Arial" w:cs="Arial"/>
          <w:sz w:val="22"/>
          <w:szCs w:val="22"/>
        </w:rPr>
        <w:t>tion</w:t>
      </w:r>
      <w:r w:rsidRPr="00953062">
        <w:rPr>
          <w:rFonts w:eastAsia="Arial" w:cs="Arial"/>
          <w:spacing w:val="52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s</w:t>
      </w:r>
      <w:r w:rsidRPr="00953062">
        <w:rPr>
          <w:rFonts w:eastAsia="Arial" w:cs="Arial"/>
          <w:spacing w:val="2"/>
          <w:sz w:val="22"/>
          <w:szCs w:val="22"/>
        </w:rPr>
        <w:t>u</w:t>
      </w:r>
      <w:r w:rsidRPr="00953062">
        <w:rPr>
          <w:rFonts w:eastAsia="Arial" w:cs="Arial"/>
          <w:spacing w:val="-1"/>
          <w:sz w:val="22"/>
          <w:szCs w:val="22"/>
        </w:rPr>
        <w:t>p</w:t>
      </w:r>
      <w:r w:rsidRPr="00953062">
        <w:rPr>
          <w:rFonts w:eastAsia="Arial" w:cs="Arial"/>
          <w:sz w:val="22"/>
          <w:szCs w:val="22"/>
        </w:rPr>
        <w:t>pl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ed</w:t>
      </w:r>
      <w:r w:rsidRPr="00953062">
        <w:rPr>
          <w:rFonts w:eastAsia="Arial" w:cs="Arial"/>
          <w:spacing w:val="4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he Mentor Team</w:t>
      </w:r>
      <w:r w:rsidRPr="00953062">
        <w:rPr>
          <w:rFonts w:eastAsia="Arial" w:cs="Arial"/>
          <w:spacing w:val="5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is</w:t>
      </w:r>
      <w:r w:rsidRPr="00953062">
        <w:rPr>
          <w:rFonts w:eastAsia="Arial" w:cs="Arial"/>
          <w:spacing w:val="34"/>
          <w:sz w:val="22"/>
          <w:szCs w:val="22"/>
        </w:rPr>
        <w:t xml:space="preserve"> </w:t>
      </w:r>
      <w:r w:rsidRPr="00953062">
        <w:rPr>
          <w:rFonts w:eastAsia="Arial" w:cs="Arial"/>
          <w:b/>
          <w:bCs/>
          <w:sz w:val="22"/>
          <w:szCs w:val="22"/>
        </w:rPr>
        <w:t>Confidential</w:t>
      </w:r>
      <w:r w:rsidRPr="00953062">
        <w:rPr>
          <w:rFonts w:eastAsia="Arial" w:cs="Arial"/>
          <w:b/>
          <w:bCs/>
          <w:spacing w:val="54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pacing w:val="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1"/>
          <w:w w:val="102"/>
          <w:sz w:val="22"/>
          <w:szCs w:val="22"/>
        </w:rPr>
        <w:t>w</w:t>
      </w:r>
      <w:r w:rsidRPr="00953062">
        <w:rPr>
          <w:rFonts w:eastAsia="Arial" w:cs="Arial"/>
          <w:spacing w:val="-1"/>
          <w:w w:val="102"/>
          <w:sz w:val="22"/>
          <w:szCs w:val="22"/>
        </w:rPr>
        <w:t>i</w:t>
      </w:r>
      <w:r w:rsidRPr="00953062">
        <w:rPr>
          <w:rFonts w:eastAsia="Arial" w:cs="Arial"/>
          <w:spacing w:val="1"/>
          <w:w w:val="102"/>
          <w:sz w:val="22"/>
          <w:szCs w:val="22"/>
        </w:rPr>
        <w:t>l</w:t>
      </w:r>
      <w:r w:rsidRPr="00953062">
        <w:rPr>
          <w:rFonts w:eastAsia="Arial" w:cs="Arial"/>
          <w:w w:val="102"/>
          <w:sz w:val="22"/>
          <w:szCs w:val="22"/>
        </w:rPr>
        <w:t xml:space="preserve">l </w:t>
      </w:r>
      <w:r w:rsidRPr="00953062">
        <w:rPr>
          <w:rFonts w:eastAsia="Arial" w:cs="Arial"/>
          <w:spacing w:val="-1"/>
          <w:sz w:val="22"/>
          <w:szCs w:val="22"/>
        </w:rPr>
        <w:t>b</w:t>
      </w:r>
      <w:r w:rsidRPr="00953062">
        <w:rPr>
          <w:rFonts w:eastAsia="Arial" w:cs="Arial"/>
          <w:sz w:val="22"/>
          <w:szCs w:val="22"/>
        </w:rPr>
        <w:t xml:space="preserve">e </w:t>
      </w:r>
      <w:proofErr w:type="spellStart"/>
      <w:r w:rsidRPr="00953062">
        <w:rPr>
          <w:rFonts w:eastAsia="Arial" w:cs="Arial"/>
          <w:spacing w:val="49"/>
          <w:sz w:val="22"/>
          <w:szCs w:val="22"/>
        </w:rPr>
        <w:t>available</w:t>
      </w:r>
      <w:r w:rsidR="006F73C3">
        <w:rPr>
          <w:rFonts w:eastAsia="Arial" w:cs="Arial"/>
          <w:spacing w:val="59"/>
          <w:sz w:val="22"/>
          <w:szCs w:val="22"/>
        </w:rPr>
        <w:t>in</w:t>
      </w:r>
      <w:proofErr w:type="spellEnd"/>
      <w:r w:rsidR="006F73C3">
        <w:rPr>
          <w:rFonts w:eastAsia="Arial" w:cs="Arial"/>
          <w:spacing w:val="59"/>
          <w:sz w:val="22"/>
          <w:szCs w:val="22"/>
        </w:rPr>
        <w:t xml:space="preserve"> an </w:t>
      </w:r>
      <w:proofErr w:type="spellStart"/>
      <w:r w:rsidR="006F73C3">
        <w:rPr>
          <w:rFonts w:eastAsia="Arial" w:cs="Arial"/>
          <w:spacing w:val="59"/>
          <w:sz w:val="22"/>
          <w:szCs w:val="22"/>
        </w:rPr>
        <w:t>anonomous</w:t>
      </w:r>
      <w:proofErr w:type="spellEnd"/>
      <w:r w:rsidR="006F73C3">
        <w:rPr>
          <w:rFonts w:eastAsia="Arial" w:cs="Arial"/>
          <w:spacing w:val="59"/>
          <w:sz w:val="22"/>
          <w:szCs w:val="22"/>
        </w:rPr>
        <w:t xml:space="preserve"> </w:t>
      </w:r>
      <w:proofErr w:type="spellStart"/>
      <w:r w:rsidR="006F73C3">
        <w:rPr>
          <w:rFonts w:eastAsia="Arial" w:cs="Arial"/>
          <w:spacing w:val="59"/>
          <w:sz w:val="22"/>
          <w:szCs w:val="22"/>
        </w:rPr>
        <w:t>format</w:t>
      </w:r>
      <w:r w:rsidRPr="00953062">
        <w:rPr>
          <w:rFonts w:eastAsia="Arial" w:cs="Arial"/>
          <w:sz w:val="22"/>
          <w:szCs w:val="22"/>
        </w:rPr>
        <w:t>only</w:t>
      </w:r>
      <w:proofErr w:type="spellEnd"/>
      <w:r w:rsidRPr="00953062">
        <w:rPr>
          <w:rFonts w:eastAsia="Arial" w:cs="Arial"/>
          <w:sz w:val="22"/>
          <w:szCs w:val="22"/>
        </w:rPr>
        <w:t xml:space="preserve"> to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8"/>
          <w:sz w:val="22"/>
          <w:szCs w:val="22"/>
        </w:rPr>
        <w:t xml:space="preserve"> </w:t>
      </w:r>
      <w:r w:rsidR="00636FF2">
        <w:rPr>
          <w:rFonts w:eastAsia="Arial" w:cs="Arial"/>
          <w:sz w:val="22"/>
          <w:szCs w:val="22"/>
        </w:rPr>
        <w:t>WKPMS</w:t>
      </w:r>
      <w:r w:rsidRPr="00953062">
        <w:rPr>
          <w:rFonts w:eastAsia="Arial" w:cs="Arial"/>
          <w:sz w:val="22"/>
          <w:szCs w:val="22"/>
        </w:rPr>
        <w:t xml:space="preserve"> Team. </w:t>
      </w:r>
      <w:r w:rsidR="00636FF2">
        <w:rPr>
          <w:rFonts w:eastAsia="Arial" w:cs="Arial"/>
          <w:sz w:val="22"/>
          <w:szCs w:val="22"/>
        </w:rPr>
        <w:t>Mentors</w:t>
      </w:r>
      <w:r w:rsidRPr="00953062">
        <w:rPr>
          <w:rFonts w:eastAsia="Arial" w:cs="Arial"/>
          <w:spacing w:val="57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 xml:space="preserve">are </w:t>
      </w:r>
      <w:r w:rsidRPr="00953062">
        <w:rPr>
          <w:rFonts w:eastAsia="Arial" w:cs="Arial"/>
          <w:sz w:val="22"/>
          <w:szCs w:val="22"/>
        </w:rPr>
        <w:t>ac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nt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b</w:t>
      </w:r>
      <w:r w:rsidRPr="00953062">
        <w:rPr>
          <w:rFonts w:eastAsia="Arial" w:cs="Arial"/>
          <w:spacing w:val="-1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erms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f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2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nd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rds,</w:t>
      </w:r>
      <w:r w:rsidRPr="00953062">
        <w:rPr>
          <w:rFonts w:eastAsia="Arial" w:cs="Arial"/>
          <w:spacing w:val="33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n-</w:t>
      </w:r>
      <w:r w:rsidRPr="00953062">
        <w:rPr>
          <w:rFonts w:eastAsia="Arial" w:cs="Arial"/>
          <w:spacing w:val="-1"/>
          <w:sz w:val="22"/>
          <w:szCs w:val="22"/>
        </w:rPr>
        <w:t>g</w:t>
      </w:r>
      <w:r w:rsidRPr="00953062">
        <w:rPr>
          <w:rFonts w:eastAsia="Arial" w:cs="Arial"/>
          <w:sz w:val="22"/>
          <w:szCs w:val="22"/>
        </w:rPr>
        <w:t>oi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2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edu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pacing w:val="2"/>
          <w:sz w:val="22"/>
          <w:szCs w:val="22"/>
        </w:rPr>
        <w:t>a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ion,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Pr="00953062">
        <w:rPr>
          <w:rFonts w:eastAsia="Arial" w:cs="Arial"/>
          <w:spacing w:val="2"/>
          <w:sz w:val="22"/>
          <w:szCs w:val="22"/>
        </w:rPr>
        <w:t>d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v</w:t>
      </w:r>
      <w:r w:rsidRPr="00953062">
        <w:rPr>
          <w:rFonts w:eastAsia="Arial" w:cs="Arial"/>
          <w:sz w:val="22"/>
          <w:szCs w:val="22"/>
        </w:rPr>
        <w:t>el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pm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pacing w:val="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w w:val="102"/>
          <w:sz w:val="22"/>
          <w:szCs w:val="22"/>
        </w:rPr>
        <w:t>a</w:t>
      </w:r>
      <w:r w:rsidRPr="00953062">
        <w:rPr>
          <w:rFonts w:eastAsia="Arial" w:cs="Arial"/>
          <w:w w:val="102"/>
          <w:sz w:val="22"/>
          <w:szCs w:val="22"/>
        </w:rPr>
        <w:t xml:space="preserve">nd </w:t>
      </w:r>
      <w:r w:rsidRPr="00953062">
        <w:rPr>
          <w:rFonts w:eastAsia="Arial" w:cs="Arial"/>
          <w:sz w:val="22"/>
          <w:szCs w:val="22"/>
        </w:rPr>
        <w:t>co</w:t>
      </w:r>
      <w:r w:rsidRPr="00953062">
        <w:rPr>
          <w:rFonts w:eastAsia="Arial" w:cs="Arial"/>
          <w:spacing w:val="-1"/>
          <w:sz w:val="22"/>
          <w:szCs w:val="22"/>
        </w:rPr>
        <w:t>m</w:t>
      </w:r>
      <w:r w:rsidRPr="00953062">
        <w:rPr>
          <w:rFonts w:eastAsia="Arial" w:cs="Arial"/>
          <w:sz w:val="22"/>
          <w:szCs w:val="22"/>
        </w:rPr>
        <w:t>mi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>m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nt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as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="00D352A6"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3"/>
          <w:sz w:val="22"/>
          <w:szCs w:val="22"/>
        </w:rPr>
        <w:t xml:space="preserve"> </w:t>
      </w:r>
      <w:r w:rsidR="00636FF2">
        <w:rPr>
          <w:rFonts w:eastAsia="Arial" w:cs="Arial"/>
          <w:sz w:val="22"/>
          <w:szCs w:val="22"/>
        </w:rPr>
        <w:t>Mentor</w:t>
      </w:r>
      <w:r w:rsidRPr="00953062">
        <w:rPr>
          <w:rFonts w:eastAsia="Arial" w:cs="Arial"/>
          <w:spacing w:val="1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</w:t>
      </w:r>
      <w:r w:rsidR="00636FF2">
        <w:rPr>
          <w:rFonts w:eastAsia="Arial" w:cs="Arial"/>
          <w:sz w:val="22"/>
          <w:szCs w:val="22"/>
        </w:rPr>
        <w:t xml:space="preserve"> WKEN</w:t>
      </w:r>
      <w:r w:rsidRPr="00953062">
        <w:rPr>
          <w:rFonts w:eastAsia="Arial" w:cs="Arial"/>
          <w:w w:val="102"/>
          <w:sz w:val="22"/>
          <w:szCs w:val="22"/>
        </w:rPr>
        <w:t>.</w:t>
      </w:r>
    </w:p>
    <w:p w:rsidR="00B8603C" w:rsidRPr="00953062" w:rsidRDefault="00B8603C" w:rsidP="00B8603C">
      <w:pPr>
        <w:spacing w:before="19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6.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</w:r>
      <w:r w:rsidRPr="00953062">
        <w:rPr>
          <w:rFonts w:eastAsia="Arial" w:cs="Arial"/>
          <w:spacing w:val="-1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 xml:space="preserve">e  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="00636FF2">
        <w:rPr>
          <w:rFonts w:eastAsia="Arial" w:cs="Arial"/>
          <w:sz w:val="22"/>
          <w:szCs w:val="22"/>
        </w:rPr>
        <w:t>Mentor</w:t>
      </w:r>
      <w:r w:rsidR="006B5211">
        <w:rPr>
          <w:rFonts w:eastAsia="Arial" w:cs="Arial"/>
          <w:sz w:val="22"/>
          <w:szCs w:val="22"/>
        </w:rPr>
        <w:t>/</w:t>
      </w:r>
      <w:r w:rsidR="00636FF2">
        <w:rPr>
          <w:rFonts w:eastAsia="Arial" w:cs="Arial"/>
          <w:sz w:val="22"/>
          <w:szCs w:val="22"/>
        </w:rPr>
        <w:t>Mentee</w:t>
      </w:r>
      <w:r w:rsidRPr="00953062">
        <w:rPr>
          <w:rFonts w:eastAsia="Arial" w:cs="Arial"/>
          <w:spacing w:val="3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ss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 xml:space="preserve">ons  </w:t>
      </w:r>
      <w:r w:rsidRPr="00953062">
        <w:rPr>
          <w:rFonts w:eastAsia="Arial" w:cs="Arial"/>
          <w:spacing w:val="1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sh</w:t>
      </w:r>
      <w:r w:rsidRPr="00953062">
        <w:rPr>
          <w:rFonts w:eastAsia="Arial" w:cs="Arial"/>
          <w:spacing w:val="-1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 xml:space="preserve">uld  </w:t>
      </w:r>
      <w:r w:rsidRPr="00953062">
        <w:rPr>
          <w:rFonts w:eastAsia="Arial" w:cs="Arial"/>
          <w:spacing w:val="13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b</w:t>
      </w:r>
      <w:r w:rsidRPr="00953062">
        <w:rPr>
          <w:rFonts w:eastAsia="Arial" w:cs="Arial"/>
          <w:sz w:val="22"/>
          <w:szCs w:val="22"/>
        </w:rPr>
        <w:t xml:space="preserve">e  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do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pacing w:val="2"/>
          <w:sz w:val="22"/>
          <w:szCs w:val="22"/>
        </w:rPr>
        <w:t>u</w:t>
      </w:r>
      <w:r w:rsidRPr="00953062">
        <w:rPr>
          <w:rFonts w:eastAsia="Arial" w:cs="Arial"/>
          <w:spacing w:val="-1"/>
          <w:sz w:val="22"/>
          <w:szCs w:val="22"/>
        </w:rPr>
        <w:t>me</w:t>
      </w:r>
      <w:r w:rsidRPr="00953062">
        <w:rPr>
          <w:rFonts w:eastAsia="Arial" w:cs="Arial"/>
          <w:sz w:val="22"/>
          <w:szCs w:val="22"/>
        </w:rPr>
        <w:t xml:space="preserve">nted  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 xml:space="preserve">d  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i</w:t>
      </w:r>
      <w:r w:rsidRPr="00953062">
        <w:rPr>
          <w:rFonts w:eastAsia="Arial" w:cs="Arial"/>
          <w:spacing w:val="2"/>
          <w:sz w:val="22"/>
          <w:szCs w:val="22"/>
        </w:rPr>
        <w:t>n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lu</w:t>
      </w:r>
      <w:r w:rsidRPr="00953062">
        <w:rPr>
          <w:rFonts w:eastAsia="Arial" w:cs="Arial"/>
          <w:spacing w:val="-1"/>
          <w:sz w:val="22"/>
          <w:szCs w:val="22"/>
        </w:rPr>
        <w:t>d</w:t>
      </w:r>
      <w:r w:rsidRPr="00953062">
        <w:rPr>
          <w:rFonts w:eastAsia="Arial" w:cs="Arial"/>
          <w:sz w:val="22"/>
          <w:szCs w:val="22"/>
        </w:rPr>
        <w:t xml:space="preserve">ed  </w:t>
      </w:r>
      <w:r w:rsidRPr="00953062">
        <w:rPr>
          <w:rFonts w:eastAsia="Arial" w:cs="Arial"/>
          <w:spacing w:val="16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 xml:space="preserve">in </w:t>
      </w:r>
      <w:r w:rsidR="006B5211">
        <w:rPr>
          <w:rFonts w:eastAsia="Arial" w:cs="Arial"/>
          <w:w w:val="102"/>
          <w:sz w:val="22"/>
          <w:szCs w:val="22"/>
        </w:rPr>
        <w:t xml:space="preserve">the </w:t>
      </w:r>
      <w:r w:rsidRPr="00953062">
        <w:rPr>
          <w:rFonts w:eastAsia="Arial" w:cs="Arial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di</w:t>
      </w:r>
      <w:r w:rsidRPr="00953062">
        <w:rPr>
          <w:rFonts w:eastAsia="Arial" w:cs="Arial"/>
          <w:spacing w:val="-1"/>
          <w:sz w:val="22"/>
          <w:szCs w:val="22"/>
        </w:rPr>
        <w:t>v</w:t>
      </w:r>
      <w:r w:rsidRPr="00953062">
        <w:rPr>
          <w:rFonts w:eastAsia="Arial" w:cs="Arial"/>
          <w:spacing w:val="1"/>
          <w:sz w:val="22"/>
          <w:szCs w:val="22"/>
        </w:rPr>
        <w:t>i</w:t>
      </w:r>
      <w:r w:rsidRPr="00953062">
        <w:rPr>
          <w:rFonts w:eastAsia="Arial" w:cs="Arial"/>
          <w:spacing w:val="-1"/>
          <w:sz w:val="22"/>
          <w:szCs w:val="22"/>
        </w:rPr>
        <w:t>du</w:t>
      </w:r>
      <w:r w:rsidRPr="00953062">
        <w:rPr>
          <w:rFonts w:eastAsia="Arial" w:cs="Arial"/>
          <w:spacing w:val="2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ls P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r</w:t>
      </w:r>
      <w:r w:rsidRPr="00953062">
        <w:rPr>
          <w:rFonts w:eastAsia="Arial" w:cs="Arial"/>
          <w:spacing w:val="-1"/>
          <w:sz w:val="22"/>
          <w:szCs w:val="22"/>
        </w:rPr>
        <w:t>so</w:t>
      </w:r>
      <w:r w:rsidRPr="00953062">
        <w:rPr>
          <w:rFonts w:eastAsia="Arial" w:cs="Arial"/>
          <w:spacing w:val="2"/>
          <w:sz w:val="22"/>
          <w:szCs w:val="22"/>
        </w:rPr>
        <w:t>n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 xml:space="preserve">l </w:t>
      </w:r>
      <w:r w:rsidRPr="00953062">
        <w:rPr>
          <w:rFonts w:eastAsia="Arial" w:cs="Arial"/>
          <w:spacing w:val="10"/>
          <w:sz w:val="22"/>
          <w:szCs w:val="22"/>
        </w:rPr>
        <w:t>Development</w:t>
      </w:r>
      <w:r w:rsidRPr="00953062">
        <w:rPr>
          <w:rFonts w:eastAsia="Arial" w:cs="Arial"/>
          <w:sz w:val="22"/>
          <w:szCs w:val="22"/>
        </w:rPr>
        <w:t xml:space="preserve"> </w:t>
      </w:r>
      <w:r w:rsidRPr="00953062">
        <w:rPr>
          <w:rFonts w:eastAsia="Arial" w:cs="Arial"/>
          <w:spacing w:val="19"/>
          <w:sz w:val="22"/>
          <w:szCs w:val="22"/>
        </w:rPr>
        <w:t>Plan</w:t>
      </w:r>
      <w:r w:rsidRPr="00953062">
        <w:rPr>
          <w:rFonts w:eastAsia="Arial" w:cs="Arial"/>
          <w:sz w:val="22"/>
          <w:szCs w:val="22"/>
        </w:rPr>
        <w:t xml:space="preserve"> </w:t>
      </w:r>
      <w:r w:rsidRPr="00953062">
        <w:rPr>
          <w:rFonts w:eastAsia="Arial" w:cs="Arial"/>
          <w:spacing w:val="3"/>
          <w:sz w:val="22"/>
          <w:szCs w:val="22"/>
        </w:rPr>
        <w:t>(</w:t>
      </w:r>
      <w:r w:rsidRPr="00953062">
        <w:rPr>
          <w:rFonts w:eastAsia="Arial" w:cs="Arial"/>
          <w:spacing w:val="-2"/>
          <w:sz w:val="22"/>
          <w:szCs w:val="22"/>
        </w:rPr>
        <w:t>P</w:t>
      </w:r>
      <w:r w:rsidRPr="00953062">
        <w:rPr>
          <w:rFonts w:eastAsia="Arial" w:cs="Arial"/>
          <w:sz w:val="22"/>
          <w:szCs w:val="22"/>
        </w:rPr>
        <w:t xml:space="preserve">DP) </w:t>
      </w:r>
      <w:r w:rsidRPr="00953062">
        <w:rPr>
          <w:rFonts w:eastAsia="Arial" w:cs="Arial"/>
          <w:spacing w:val="5"/>
          <w:sz w:val="22"/>
          <w:szCs w:val="22"/>
        </w:rPr>
        <w:t>portfolios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d p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s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z w:val="22"/>
          <w:szCs w:val="22"/>
        </w:rPr>
        <w:t xml:space="preserve">ed </w:t>
      </w:r>
      <w:r w:rsidRPr="00953062">
        <w:rPr>
          <w:rFonts w:eastAsia="Arial" w:cs="Arial"/>
          <w:w w:val="102"/>
          <w:sz w:val="22"/>
          <w:szCs w:val="22"/>
        </w:rPr>
        <w:t xml:space="preserve">as </w:t>
      </w:r>
      <w:r w:rsidRPr="00953062">
        <w:rPr>
          <w:rFonts w:eastAsia="Arial" w:cs="Arial"/>
          <w:spacing w:val="-1"/>
          <w:sz w:val="22"/>
          <w:szCs w:val="22"/>
        </w:rPr>
        <w:t>p</w:t>
      </w:r>
      <w:r w:rsidRPr="00953062">
        <w:rPr>
          <w:rFonts w:eastAsia="Arial" w:cs="Arial"/>
          <w:sz w:val="22"/>
          <w:szCs w:val="22"/>
        </w:rPr>
        <w:t>art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of</w:t>
      </w:r>
      <w:r w:rsidRPr="00953062">
        <w:rPr>
          <w:rFonts w:eastAsia="Arial" w:cs="Arial"/>
          <w:spacing w:val="6"/>
          <w:sz w:val="22"/>
          <w:szCs w:val="22"/>
        </w:rPr>
        <w:t xml:space="preserve">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d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z w:val="22"/>
          <w:szCs w:val="22"/>
        </w:rPr>
        <w:t>c</w:t>
      </w:r>
      <w:r w:rsidRPr="00953062">
        <w:rPr>
          <w:rFonts w:eastAsia="Arial" w:cs="Arial"/>
          <w:spacing w:val="-1"/>
          <w:sz w:val="22"/>
          <w:szCs w:val="22"/>
        </w:rPr>
        <w:t>um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nt</w:t>
      </w:r>
      <w:r w:rsidRPr="00953062">
        <w:rPr>
          <w:rFonts w:eastAsia="Arial" w:cs="Arial"/>
          <w:spacing w:val="-1"/>
          <w:sz w:val="22"/>
          <w:szCs w:val="22"/>
        </w:rPr>
        <w:t>a</w:t>
      </w:r>
      <w:r w:rsidRPr="00953062">
        <w:rPr>
          <w:rFonts w:eastAsia="Arial" w:cs="Arial"/>
          <w:sz w:val="22"/>
          <w:szCs w:val="22"/>
        </w:rPr>
        <w:t>tion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for</w:t>
      </w:r>
      <w:r w:rsidRPr="00953062">
        <w:rPr>
          <w:rFonts w:eastAsia="Arial" w:cs="Arial"/>
          <w:spacing w:val="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th</w:t>
      </w:r>
      <w:r w:rsidRPr="00953062">
        <w:rPr>
          <w:rFonts w:eastAsia="Arial" w:cs="Arial"/>
          <w:spacing w:val="-1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ir</w:t>
      </w:r>
      <w:r w:rsidRPr="00953062">
        <w:rPr>
          <w:rFonts w:eastAsia="Arial" w:cs="Arial"/>
          <w:spacing w:val="11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Ann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al</w:t>
      </w:r>
      <w:r w:rsidRPr="00953062">
        <w:rPr>
          <w:rFonts w:eastAsia="Arial" w:cs="Arial"/>
          <w:spacing w:val="14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>A</w:t>
      </w:r>
      <w:r w:rsidRPr="00953062">
        <w:rPr>
          <w:rFonts w:eastAsia="Arial" w:cs="Arial"/>
          <w:spacing w:val="-1"/>
          <w:w w:val="102"/>
          <w:sz w:val="22"/>
          <w:szCs w:val="22"/>
        </w:rPr>
        <w:t>p</w:t>
      </w:r>
      <w:r w:rsidRPr="00953062">
        <w:rPr>
          <w:rFonts w:eastAsia="Arial" w:cs="Arial"/>
          <w:w w:val="102"/>
          <w:sz w:val="22"/>
          <w:szCs w:val="22"/>
        </w:rPr>
        <w:t>prai</w:t>
      </w:r>
      <w:r w:rsidRPr="00953062">
        <w:rPr>
          <w:rFonts w:eastAsia="Arial" w:cs="Arial"/>
          <w:spacing w:val="-1"/>
          <w:w w:val="102"/>
          <w:sz w:val="22"/>
          <w:szCs w:val="22"/>
        </w:rPr>
        <w:t>s</w:t>
      </w:r>
      <w:r w:rsidRPr="00953062">
        <w:rPr>
          <w:rFonts w:eastAsia="Arial" w:cs="Arial"/>
          <w:w w:val="102"/>
          <w:sz w:val="22"/>
          <w:szCs w:val="22"/>
        </w:rPr>
        <w:t>al.</w:t>
      </w:r>
      <w:r w:rsidR="006F73C3">
        <w:rPr>
          <w:rFonts w:eastAsia="Arial" w:cs="Arial"/>
          <w:w w:val="102"/>
          <w:sz w:val="22"/>
          <w:szCs w:val="22"/>
        </w:rPr>
        <w:t xml:space="preserve"> How much content - does this not conflict with confidentiality?</w:t>
      </w:r>
    </w:p>
    <w:p w:rsidR="00B8603C" w:rsidRPr="00953062" w:rsidRDefault="00B8603C" w:rsidP="00B8603C">
      <w:pPr>
        <w:spacing w:before="20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5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7.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</w:r>
      <w:r w:rsidR="00636FF2">
        <w:rPr>
          <w:rFonts w:eastAsia="Arial" w:cs="Arial"/>
          <w:sz w:val="22"/>
          <w:szCs w:val="22"/>
        </w:rPr>
        <w:t>Mentees</w:t>
      </w:r>
      <w:r w:rsidRPr="00953062">
        <w:rPr>
          <w:rFonts w:eastAsia="Arial" w:cs="Arial"/>
          <w:spacing w:val="35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s</w:t>
      </w:r>
      <w:r w:rsidRPr="00953062">
        <w:rPr>
          <w:rFonts w:eastAsia="Arial" w:cs="Arial"/>
          <w:sz w:val="22"/>
          <w:szCs w:val="22"/>
        </w:rPr>
        <w:t>ho</w:t>
      </w:r>
      <w:r w:rsidRPr="00953062">
        <w:rPr>
          <w:rFonts w:eastAsia="Arial" w:cs="Arial"/>
          <w:spacing w:val="-1"/>
          <w:sz w:val="22"/>
          <w:szCs w:val="22"/>
        </w:rPr>
        <w:t>u</w:t>
      </w:r>
      <w:r w:rsidRPr="00953062">
        <w:rPr>
          <w:rFonts w:eastAsia="Arial" w:cs="Arial"/>
          <w:sz w:val="22"/>
          <w:szCs w:val="22"/>
        </w:rPr>
        <w:t>ld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b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p</w:t>
      </w:r>
      <w:r w:rsidRPr="00953062">
        <w:rPr>
          <w:rFonts w:eastAsia="Arial" w:cs="Arial"/>
          <w:sz w:val="22"/>
          <w:szCs w:val="22"/>
        </w:rPr>
        <w:t>re</w:t>
      </w:r>
      <w:r w:rsidRPr="00953062">
        <w:rPr>
          <w:rFonts w:eastAsia="Arial" w:cs="Arial"/>
          <w:spacing w:val="-1"/>
          <w:sz w:val="22"/>
          <w:szCs w:val="22"/>
        </w:rPr>
        <w:t>p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ed</w:t>
      </w:r>
      <w:r w:rsidRPr="00953062">
        <w:rPr>
          <w:rFonts w:eastAsia="Arial" w:cs="Arial"/>
          <w:spacing w:val="3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tra</w:t>
      </w:r>
      <w:r w:rsidRPr="00953062">
        <w:rPr>
          <w:rFonts w:eastAsia="Arial" w:cs="Arial"/>
          <w:spacing w:val="-1"/>
          <w:sz w:val="22"/>
          <w:szCs w:val="22"/>
        </w:rPr>
        <w:t>v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l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20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r</w:t>
      </w:r>
      <w:r w:rsidRPr="00953062">
        <w:rPr>
          <w:rFonts w:eastAsia="Arial" w:cs="Arial"/>
          <w:sz w:val="22"/>
          <w:szCs w:val="22"/>
        </w:rPr>
        <w:t>ea</w:t>
      </w:r>
      <w:r w:rsidRPr="00953062">
        <w:rPr>
          <w:rFonts w:eastAsia="Arial" w:cs="Arial"/>
          <w:spacing w:val="-1"/>
          <w:sz w:val="22"/>
          <w:szCs w:val="22"/>
        </w:rPr>
        <w:t>s</w:t>
      </w:r>
      <w:r w:rsidRPr="00953062">
        <w:rPr>
          <w:rFonts w:eastAsia="Arial" w:cs="Arial"/>
          <w:spacing w:val="2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na</w:t>
      </w:r>
      <w:r w:rsidRPr="00953062">
        <w:rPr>
          <w:rFonts w:eastAsia="Arial" w:cs="Arial"/>
          <w:spacing w:val="2"/>
          <w:sz w:val="22"/>
          <w:szCs w:val="22"/>
        </w:rPr>
        <w:t>b</w:t>
      </w:r>
      <w:r w:rsidRPr="00953062">
        <w:rPr>
          <w:rFonts w:eastAsia="Arial" w:cs="Arial"/>
          <w:spacing w:val="-1"/>
          <w:sz w:val="22"/>
          <w:szCs w:val="22"/>
        </w:rPr>
        <w:t>l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41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d</w:t>
      </w:r>
      <w:r w:rsidRPr="00953062">
        <w:rPr>
          <w:rFonts w:eastAsia="Arial" w:cs="Arial"/>
          <w:sz w:val="22"/>
          <w:szCs w:val="22"/>
        </w:rPr>
        <w:t>istance,</w:t>
      </w:r>
      <w:r w:rsidRPr="00953062">
        <w:rPr>
          <w:rFonts w:eastAsia="Arial" w:cs="Arial"/>
          <w:spacing w:val="31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 xml:space="preserve">if </w:t>
      </w:r>
      <w:r w:rsidRPr="00953062">
        <w:rPr>
          <w:rFonts w:eastAsia="Arial" w:cs="Arial"/>
          <w:sz w:val="22"/>
          <w:szCs w:val="22"/>
        </w:rPr>
        <w:t>nec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ssar</w:t>
      </w:r>
      <w:r w:rsidRPr="00953062">
        <w:rPr>
          <w:rFonts w:eastAsia="Arial" w:cs="Arial"/>
          <w:spacing w:val="1"/>
          <w:sz w:val="22"/>
          <w:szCs w:val="22"/>
        </w:rPr>
        <w:t>y</w:t>
      </w:r>
      <w:r w:rsidRPr="00953062">
        <w:rPr>
          <w:rFonts w:eastAsia="Arial" w:cs="Arial"/>
          <w:sz w:val="22"/>
          <w:szCs w:val="22"/>
        </w:rPr>
        <w:t>,</w:t>
      </w:r>
      <w:r w:rsidRPr="00953062">
        <w:rPr>
          <w:rFonts w:eastAsia="Arial" w:cs="Arial"/>
          <w:spacing w:val="22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to</w:t>
      </w:r>
      <w:r w:rsidRPr="00953062">
        <w:rPr>
          <w:rFonts w:eastAsia="Arial" w:cs="Arial"/>
          <w:spacing w:val="5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me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th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z w:val="22"/>
          <w:szCs w:val="22"/>
        </w:rPr>
        <w:t>ir</w:t>
      </w:r>
      <w:r w:rsidRPr="00953062">
        <w:rPr>
          <w:rFonts w:eastAsia="Arial" w:cs="Arial"/>
          <w:spacing w:val="10"/>
          <w:sz w:val="22"/>
          <w:szCs w:val="22"/>
        </w:rPr>
        <w:t xml:space="preserve"> </w:t>
      </w:r>
      <w:r w:rsidR="00636FF2">
        <w:rPr>
          <w:rFonts w:eastAsia="Arial" w:cs="Arial"/>
          <w:w w:val="102"/>
          <w:sz w:val="22"/>
          <w:szCs w:val="22"/>
        </w:rPr>
        <w:t>Mentor</w:t>
      </w:r>
      <w:r w:rsidR="006B5211">
        <w:rPr>
          <w:rFonts w:eastAsia="Arial" w:cs="Arial"/>
          <w:w w:val="102"/>
          <w:sz w:val="22"/>
          <w:szCs w:val="22"/>
        </w:rPr>
        <w:t>.</w:t>
      </w:r>
    </w:p>
    <w:p w:rsidR="00B8603C" w:rsidRPr="00953062" w:rsidRDefault="00B8603C" w:rsidP="00B8603C">
      <w:pPr>
        <w:spacing w:line="260" w:lineRule="exact"/>
        <w:ind w:right="5"/>
        <w:rPr>
          <w:rFonts w:cs="Arial"/>
          <w:sz w:val="22"/>
          <w:szCs w:val="22"/>
        </w:rPr>
      </w:pPr>
    </w:p>
    <w:p w:rsidR="00B8603C" w:rsidRPr="00953062" w:rsidRDefault="00B8603C" w:rsidP="00B8603C">
      <w:pPr>
        <w:tabs>
          <w:tab w:val="left" w:pos="820"/>
        </w:tabs>
        <w:spacing w:line="246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 w:rsidRPr="00953062">
        <w:rPr>
          <w:rFonts w:eastAsia="Arial" w:cs="Arial"/>
          <w:sz w:val="22"/>
          <w:szCs w:val="22"/>
        </w:rPr>
        <w:t>8.</w:t>
      </w:r>
      <w:r w:rsidRPr="00953062">
        <w:rPr>
          <w:rFonts w:eastAsia="Arial" w:cs="Arial"/>
          <w:spacing w:val="-5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ab/>
        <w:t>Partici</w:t>
      </w:r>
      <w:r w:rsidRPr="00953062">
        <w:rPr>
          <w:rFonts w:eastAsia="Arial" w:cs="Arial"/>
          <w:spacing w:val="-1"/>
          <w:sz w:val="22"/>
          <w:szCs w:val="22"/>
        </w:rPr>
        <w:t>p</w:t>
      </w:r>
      <w:r w:rsidRPr="00953062">
        <w:rPr>
          <w:rFonts w:eastAsia="Arial" w:cs="Arial"/>
          <w:sz w:val="22"/>
          <w:szCs w:val="22"/>
        </w:rPr>
        <w:t>ati</w:t>
      </w:r>
      <w:r w:rsidRPr="00953062">
        <w:rPr>
          <w:rFonts w:eastAsia="Arial" w:cs="Arial"/>
          <w:spacing w:val="-1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g</w:t>
      </w:r>
      <w:r w:rsidRPr="00953062">
        <w:rPr>
          <w:rFonts w:eastAsia="Arial" w:cs="Arial"/>
          <w:spacing w:val="47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n</w:t>
      </w:r>
      <w:r w:rsidRPr="00953062">
        <w:rPr>
          <w:rFonts w:eastAsia="Arial" w:cs="Arial"/>
          <w:spacing w:val="26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29"/>
          <w:sz w:val="22"/>
          <w:szCs w:val="22"/>
        </w:rPr>
        <w:t xml:space="preserve"> </w:t>
      </w:r>
      <w:r w:rsidR="00636FF2">
        <w:rPr>
          <w:rFonts w:eastAsia="Arial" w:cs="Arial"/>
          <w:spacing w:val="-1"/>
          <w:sz w:val="22"/>
          <w:szCs w:val="22"/>
        </w:rPr>
        <w:t>WKPMS</w:t>
      </w:r>
      <w:r w:rsidRPr="00953062">
        <w:rPr>
          <w:rFonts w:eastAsia="Arial" w:cs="Arial"/>
          <w:spacing w:val="43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s</w:t>
      </w:r>
      <w:r w:rsidRPr="00953062">
        <w:rPr>
          <w:rFonts w:eastAsia="Arial" w:cs="Arial"/>
          <w:spacing w:val="-1"/>
          <w:sz w:val="22"/>
          <w:szCs w:val="22"/>
        </w:rPr>
        <w:t>ch</w:t>
      </w:r>
      <w:r w:rsidRPr="00953062">
        <w:rPr>
          <w:rFonts w:eastAsia="Arial" w:cs="Arial"/>
          <w:spacing w:val="2"/>
          <w:sz w:val="22"/>
          <w:szCs w:val="22"/>
        </w:rPr>
        <w:t>e</w:t>
      </w:r>
      <w:r w:rsidRPr="00953062">
        <w:rPr>
          <w:rFonts w:eastAsia="Arial" w:cs="Arial"/>
          <w:spacing w:val="-1"/>
          <w:sz w:val="22"/>
          <w:szCs w:val="22"/>
        </w:rPr>
        <w:t>m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as</w:t>
      </w:r>
      <w:r w:rsidRPr="00953062">
        <w:rPr>
          <w:rFonts w:eastAsia="Arial" w:cs="Arial"/>
          <w:spacing w:val="28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24"/>
          <w:sz w:val="22"/>
          <w:szCs w:val="22"/>
        </w:rPr>
        <w:t xml:space="preserve"> </w:t>
      </w:r>
      <w:r w:rsidR="00636FF2">
        <w:rPr>
          <w:rFonts w:eastAsia="Arial" w:cs="Arial"/>
          <w:sz w:val="22"/>
          <w:szCs w:val="22"/>
        </w:rPr>
        <w:t>Mentee</w:t>
      </w:r>
      <w:r w:rsidRPr="00953062">
        <w:rPr>
          <w:rFonts w:eastAsia="Arial" w:cs="Arial"/>
          <w:spacing w:val="38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i</w:t>
      </w:r>
      <w:r w:rsidRPr="00953062">
        <w:rPr>
          <w:rFonts w:eastAsia="Arial" w:cs="Arial"/>
          <w:sz w:val="22"/>
          <w:szCs w:val="22"/>
        </w:rPr>
        <w:t>mplies</w:t>
      </w:r>
      <w:r w:rsidRPr="00953062">
        <w:rPr>
          <w:rFonts w:eastAsia="Arial" w:cs="Arial"/>
          <w:spacing w:val="37"/>
          <w:sz w:val="22"/>
          <w:szCs w:val="22"/>
        </w:rPr>
        <w:t xml:space="preserve"> </w:t>
      </w:r>
      <w:r w:rsidRPr="00953062">
        <w:rPr>
          <w:rFonts w:eastAsia="Arial" w:cs="Arial"/>
          <w:sz w:val="22"/>
          <w:szCs w:val="22"/>
        </w:rPr>
        <w:t>a</w:t>
      </w:r>
      <w:r w:rsidRPr="00953062">
        <w:rPr>
          <w:rFonts w:eastAsia="Arial" w:cs="Arial"/>
          <w:spacing w:val="25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sz w:val="22"/>
          <w:szCs w:val="22"/>
        </w:rPr>
        <w:t>c</w:t>
      </w:r>
      <w:r w:rsidRPr="00953062">
        <w:rPr>
          <w:rFonts w:eastAsia="Arial" w:cs="Arial"/>
          <w:sz w:val="22"/>
          <w:szCs w:val="22"/>
        </w:rPr>
        <w:t>o</w:t>
      </w:r>
      <w:r w:rsidRPr="00953062">
        <w:rPr>
          <w:rFonts w:eastAsia="Arial" w:cs="Arial"/>
          <w:spacing w:val="-1"/>
          <w:sz w:val="22"/>
          <w:szCs w:val="22"/>
        </w:rPr>
        <w:t>m</w:t>
      </w:r>
      <w:r w:rsidRPr="00953062">
        <w:rPr>
          <w:rFonts w:eastAsia="Arial" w:cs="Arial"/>
          <w:sz w:val="22"/>
          <w:szCs w:val="22"/>
        </w:rPr>
        <w:t>mit</w:t>
      </w:r>
      <w:r w:rsidRPr="00953062">
        <w:rPr>
          <w:rFonts w:eastAsia="Arial" w:cs="Arial"/>
          <w:spacing w:val="-1"/>
          <w:sz w:val="22"/>
          <w:szCs w:val="22"/>
        </w:rPr>
        <w:t>me</w:t>
      </w:r>
      <w:r w:rsidRPr="00953062">
        <w:rPr>
          <w:rFonts w:eastAsia="Arial" w:cs="Arial"/>
          <w:spacing w:val="2"/>
          <w:sz w:val="22"/>
          <w:szCs w:val="22"/>
        </w:rPr>
        <w:t>n</w:t>
      </w:r>
      <w:r w:rsidRPr="00953062">
        <w:rPr>
          <w:rFonts w:eastAsia="Arial" w:cs="Arial"/>
          <w:sz w:val="22"/>
          <w:szCs w:val="22"/>
        </w:rPr>
        <w:t>t</w:t>
      </w:r>
      <w:r w:rsidRPr="00953062">
        <w:rPr>
          <w:rFonts w:eastAsia="Arial" w:cs="Arial"/>
          <w:spacing w:val="45"/>
          <w:sz w:val="22"/>
          <w:szCs w:val="22"/>
        </w:rPr>
        <w:t xml:space="preserve"> </w:t>
      </w:r>
      <w:r w:rsidRPr="00953062">
        <w:rPr>
          <w:rFonts w:eastAsia="Arial" w:cs="Arial"/>
          <w:w w:val="102"/>
          <w:sz w:val="22"/>
          <w:szCs w:val="22"/>
        </w:rPr>
        <w:t xml:space="preserve">to </w:t>
      </w:r>
      <w:r w:rsidRPr="00953062">
        <w:rPr>
          <w:rFonts w:eastAsia="Arial" w:cs="Arial"/>
          <w:spacing w:val="-2"/>
          <w:sz w:val="22"/>
          <w:szCs w:val="22"/>
        </w:rPr>
        <w:t>t</w:t>
      </w:r>
      <w:r w:rsidRPr="00953062">
        <w:rPr>
          <w:rFonts w:eastAsia="Arial" w:cs="Arial"/>
          <w:spacing w:val="2"/>
          <w:sz w:val="22"/>
          <w:szCs w:val="22"/>
        </w:rPr>
        <w:t>h</w:t>
      </w:r>
      <w:r w:rsidRPr="00953062">
        <w:rPr>
          <w:rFonts w:eastAsia="Arial" w:cs="Arial"/>
          <w:sz w:val="22"/>
          <w:szCs w:val="22"/>
        </w:rPr>
        <w:t>e</w:t>
      </w:r>
      <w:r w:rsidRPr="00953062">
        <w:rPr>
          <w:rFonts w:eastAsia="Arial" w:cs="Arial"/>
          <w:spacing w:val="8"/>
          <w:sz w:val="22"/>
          <w:szCs w:val="22"/>
        </w:rPr>
        <w:t xml:space="preserve"> </w:t>
      </w:r>
      <w:r w:rsidRPr="00953062">
        <w:rPr>
          <w:rFonts w:eastAsia="Arial" w:cs="Arial"/>
          <w:spacing w:val="-1"/>
          <w:w w:val="102"/>
          <w:sz w:val="22"/>
          <w:szCs w:val="22"/>
        </w:rPr>
        <w:t>p</w:t>
      </w:r>
      <w:r w:rsidRPr="00953062">
        <w:rPr>
          <w:rFonts w:eastAsia="Arial" w:cs="Arial"/>
          <w:w w:val="102"/>
          <w:sz w:val="22"/>
          <w:szCs w:val="22"/>
        </w:rPr>
        <w:t>r</w:t>
      </w:r>
      <w:r w:rsidRPr="00953062">
        <w:rPr>
          <w:rFonts w:eastAsia="Arial" w:cs="Arial"/>
          <w:spacing w:val="2"/>
          <w:w w:val="102"/>
          <w:sz w:val="22"/>
          <w:szCs w:val="22"/>
        </w:rPr>
        <w:t>o</w:t>
      </w:r>
      <w:r w:rsidRPr="00953062">
        <w:rPr>
          <w:rFonts w:eastAsia="Arial" w:cs="Arial"/>
          <w:spacing w:val="-1"/>
          <w:w w:val="102"/>
          <w:sz w:val="22"/>
          <w:szCs w:val="22"/>
        </w:rPr>
        <w:t>c</w:t>
      </w:r>
      <w:r w:rsidRPr="00953062">
        <w:rPr>
          <w:rFonts w:eastAsia="Arial" w:cs="Arial"/>
          <w:w w:val="102"/>
          <w:sz w:val="22"/>
          <w:szCs w:val="22"/>
        </w:rPr>
        <w:t>e</w:t>
      </w:r>
      <w:r w:rsidRPr="00953062">
        <w:rPr>
          <w:rFonts w:eastAsia="Arial" w:cs="Arial"/>
          <w:spacing w:val="-1"/>
          <w:w w:val="102"/>
          <w:sz w:val="22"/>
          <w:szCs w:val="22"/>
        </w:rPr>
        <w:t>s</w:t>
      </w:r>
      <w:r w:rsidRPr="00953062">
        <w:rPr>
          <w:rFonts w:eastAsia="Arial" w:cs="Arial"/>
          <w:w w:val="102"/>
          <w:sz w:val="22"/>
          <w:szCs w:val="22"/>
        </w:rPr>
        <w:t>s.</w:t>
      </w:r>
    </w:p>
    <w:p w:rsidR="00B8603C" w:rsidRPr="00953062" w:rsidRDefault="00B8603C" w:rsidP="00B8603C">
      <w:pPr>
        <w:spacing w:before="18" w:line="240" w:lineRule="exact"/>
        <w:ind w:right="5"/>
        <w:rPr>
          <w:rFonts w:cs="Arial"/>
          <w:sz w:val="22"/>
          <w:szCs w:val="22"/>
        </w:rPr>
      </w:pPr>
    </w:p>
    <w:p w:rsidR="00B8603C" w:rsidRPr="00953062" w:rsidRDefault="006B5211" w:rsidP="00B8603C">
      <w:pPr>
        <w:spacing w:line="246" w:lineRule="auto"/>
        <w:ind w:left="567" w:right="5" w:hanging="567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9.   </w:t>
      </w:r>
      <w:r w:rsidR="00823E73">
        <w:rPr>
          <w:rFonts w:eastAsia="Arial" w:cs="Arial"/>
          <w:sz w:val="22"/>
          <w:szCs w:val="22"/>
        </w:rPr>
        <w:tab/>
      </w:r>
      <w:r w:rsidR="00B8603C" w:rsidRPr="00953062">
        <w:rPr>
          <w:rFonts w:eastAsia="Arial" w:cs="Arial"/>
          <w:spacing w:val="-2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f</w:t>
      </w:r>
      <w:r w:rsidR="00B8603C" w:rsidRPr="00953062">
        <w:rPr>
          <w:rFonts w:eastAsia="Arial" w:cs="Arial"/>
          <w:spacing w:val="37"/>
          <w:sz w:val="22"/>
          <w:szCs w:val="22"/>
        </w:rPr>
        <w:t xml:space="preserve"> </w:t>
      </w:r>
      <w:r w:rsidR="00636FF2">
        <w:rPr>
          <w:rFonts w:eastAsia="Arial" w:cs="Arial"/>
          <w:sz w:val="22"/>
          <w:szCs w:val="22"/>
        </w:rPr>
        <w:t>Mentees</w:t>
      </w:r>
      <w:r>
        <w:rPr>
          <w:rFonts w:eastAsia="Arial" w:cs="Arial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1"/>
          <w:sz w:val="22"/>
          <w:szCs w:val="22"/>
        </w:rPr>
        <w:t>d</w:t>
      </w:r>
      <w:r w:rsidR="00B8603C" w:rsidRPr="00953062">
        <w:rPr>
          <w:rFonts w:eastAsia="Arial" w:cs="Arial"/>
          <w:sz w:val="22"/>
          <w:szCs w:val="22"/>
        </w:rPr>
        <w:t>ecl</w:t>
      </w:r>
      <w:r w:rsidR="00B8603C" w:rsidRPr="00953062">
        <w:rPr>
          <w:rFonts w:eastAsia="Arial" w:cs="Arial"/>
          <w:spacing w:val="-1"/>
          <w:sz w:val="22"/>
          <w:szCs w:val="22"/>
        </w:rPr>
        <w:t>a</w:t>
      </w:r>
      <w:r w:rsidR="00B8603C" w:rsidRPr="00953062">
        <w:rPr>
          <w:rFonts w:eastAsia="Arial" w:cs="Arial"/>
          <w:sz w:val="22"/>
          <w:szCs w:val="22"/>
        </w:rPr>
        <w:t>re</w:t>
      </w:r>
      <w:r w:rsidR="00B8603C" w:rsidRPr="00953062">
        <w:rPr>
          <w:rFonts w:eastAsia="Arial" w:cs="Arial"/>
          <w:spacing w:val="50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1"/>
          <w:sz w:val="22"/>
          <w:szCs w:val="22"/>
        </w:rPr>
        <w:t>c</w:t>
      </w:r>
      <w:r w:rsidR="00B8603C" w:rsidRPr="00953062">
        <w:rPr>
          <w:rFonts w:eastAsia="Arial" w:cs="Arial"/>
          <w:sz w:val="22"/>
          <w:szCs w:val="22"/>
        </w:rPr>
        <w:t>u</w:t>
      </w:r>
      <w:r w:rsidR="00B8603C" w:rsidRPr="00953062">
        <w:rPr>
          <w:rFonts w:eastAsia="Arial" w:cs="Arial"/>
          <w:spacing w:val="-1"/>
          <w:sz w:val="22"/>
          <w:szCs w:val="22"/>
        </w:rPr>
        <w:t>r</w:t>
      </w:r>
      <w:r w:rsidR="00B8603C" w:rsidRPr="00953062">
        <w:rPr>
          <w:rFonts w:eastAsia="Arial" w:cs="Arial"/>
          <w:sz w:val="22"/>
          <w:szCs w:val="22"/>
        </w:rPr>
        <w:t>rent</w:t>
      </w:r>
      <w:r w:rsidR="00B8603C" w:rsidRPr="00953062">
        <w:rPr>
          <w:rFonts w:eastAsia="Arial" w:cs="Arial"/>
          <w:spacing w:val="48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p</w:t>
      </w:r>
      <w:r w:rsidR="00B8603C" w:rsidRPr="00953062">
        <w:rPr>
          <w:rFonts w:eastAsia="Arial" w:cs="Arial"/>
          <w:spacing w:val="-1"/>
          <w:sz w:val="22"/>
          <w:szCs w:val="22"/>
        </w:rPr>
        <w:t>r</w:t>
      </w:r>
      <w:r w:rsidR="00B8603C" w:rsidRPr="00953062">
        <w:rPr>
          <w:rFonts w:eastAsia="Arial" w:cs="Arial"/>
          <w:spacing w:val="2"/>
          <w:sz w:val="22"/>
          <w:szCs w:val="22"/>
        </w:rPr>
        <w:t>o</w:t>
      </w:r>
      <w:r w:rsidR="00B8603C" w:rsidRPr="00953062">
        <w:rPr>
          <w:rFonts w:eastAsia="Arial" w:cs="Arial"/>
          <w:spacing w:val="-2"/>
          <w:sz w:val="22"/>
          <w:szCs w:val="22"/>
        </w:rPr>
        <w:t>f</w:t>
      </w:r>
      <w:r w:rsidR="00B8603C" w:rsidRPr="00953062">
        <w:rPr>
          <w:rFonts w:eastAsia="Arial" w:cs="Arial"/>
          <w:spacing w:val="2"/>
          <w:sz w:val="22"/>
          <w:szCs w:val="22"/>
        </w:rPr>
        <w:t>e</w:t>
      </w:r>
      <w:r w:rsidR="00B8603C" w:rsidRPr="00953062">
        <w:rPr>
          <w:rFonts w:eastAsia="Arial" w:cs="Arial"/>
          <w:sz w:val="22"/>
          <w:szCs w:val="22"/>
        </w:rPr>
        <w:t>ss</w:t>
      </w:r>
      <w:r w:rsidR="00B8603C" w:rsidRPr="00953062">
        <w:rPr>
          <w:rFonts w:eastAsia="Arial" w:cs="Arial"/>
          <w:spacing w:val="-1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o</w:t>
      </w:r>
      <w:r w:rsidR="00B8603C" w:rsidRPr="00953062">
        <w:rPr>
          <w:rFonts w:eastAsia="Arial" w:cs="Arial"/>
          <w:spacing w:val="-1"/>
          <w:sz w:val="22"/>
          <w:szCs w:val="22"/>
        </w:rPr>
        <w:t>n</w:t>
      </w:r>
      <w:r w:rsidR="00B8603C" w:rsidRPr="00953062">
        <w:rPr>
          <w:rFonts w:eastAsia="Arial" w:cs="Arial"/>
          <w:spacing w:val="2"/>
          <w:sz w:val="22"/>
          <w:szCs w:val="22"/>
        </w:rPr>
        <w:t>a</w:t>
      </w:r>
      <w:r w:rsidR="00B8603C" w:rsidRPr="00953062">
        <w:rPr>
          <w:rFonts w:eastAsia="Arial" w:cs="Arial"/>
          <w:sz w:val="22"/>
          <w:szCs w:val="22"/>
        </w:rPr>
        <w:t>l</w:t>
      </w:r>
      <w:r w:rsidR="00B8603C" w:rsidRPr="00953062">
        <w:rPr>
          <w:rFonts w:eastAsia="Arial" w:cs="Arial"/>
          <w:spacing w:val="58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1"/>
          <w:sz w:val="22"/>
          <w:szCs w:val="22"/>
        </w:rPr>
        <w:t>o</w:t>
      </w:r>
      <w:r w:rsidR="00B8603C" w:rsidRPr="00953062">
        <w:rPr>
          <w:rFonts w:eastAsia="Arial" w:cs="Arial"/>
          <w:sz w:val="22"/>
          <w:szCs w:val="22"/>
        </w:rPr>
        <w:t>r</w:t>
      </w:r>
      <w:r w:rsidR="00B8603C" w:rsidRPr="00953062">
        <w:rPr>
          <w:rFonts w:eastAsia="Arial" w:cs="Arial"/>
          <w:spacing w:val="39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cr</w:t>
      </w:r>
      <w:r w:rsidR="00B8603C" w:rsidRPr="00953062">
        <w:rPr>
          <w:rFonts w:eastAsia="Arial" w:cs="Arial"/>
          <w:spacing w:val="-1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mi</w:t>
      </w:r>
      <w:r w:rsidR="00B8603C" w:rsidRPr="00953062">
        <w:rPr>
          <w:rFonts w:eastAsia="Arial" w:cs="Arial"/>
          <w:spacing w:val="-1"/>
          <w:sz w:val="22"/>
          <w:szCs w:val="22"/>
        </w:rPr>
        <w:t>n</w:t>
      </w:r>
      <w:r w:rsidR="00B8603C" w:rsidRPr="00953062">
        <w:rPr>
          <w:rFonts w:eastAsia="Arial" w:cs="Arial"/>
          <w:sz w:val="22"/>
          <w:szCs w:val="22"/>
        </w:rPr>
        <w:t>al</w:t>
      </w:r>
      <w:r w:rsidR="00B8603C" w:rsidRPr="00953062">
        <w:rPr>
          <w:rFonts w:eastAsia="Arial" w:cs="Arial"/>
          <w:spacing w:val="50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1"/>
          <w:sz w:val="22"/>
          <w:szCs w:val="22"/>
        </w:rPr>
        <w:t>p</w:t>
      </w:r>
      <w:r w:rsidR="00B8603C" w:rsidRPr="00953062">
        <w:rPr>
          <w:rFonts w:eastAsia="Arial" w:cs="Arial"/>
          <w:sz w:val="22"/>
          <w:szCs w:val="22"/>
        </w:rPr>
        <w:t>r</w:t>
      </w:r>
      <w:r w:rsidR="00B8603C" w:rsidRPr="00953062">
        <w:rPr>
          <w:rFonts w:eastAsia="Arial" w:cs="Arial"/>
          <w:spacing w:val="2"/>
          <w:sz w:val="22"/>
          <w:szCs w:val="22"/>
        </w:rPr>
        <w:t>o</w:t>
      </w:r>
      <w:r w:rsidR="00B8603C" w:rsidRPr="00953062">
        <w:rPr>
          <w:rFonts w:eastAsia="Arial" w:cs="Arial"/>
          <w:spacing w:val="-1"/>
          <w:sz w:val="22"/>
          <w:szCs w:val="22"/>
        </w:rPr>
        <w:t>ce</w:t>
      </w:r>
      <w:r w:rsidR="00B8603C" w:rsidRPr="00953062">
        <w:rPr>
          <w:rFonts w:eastAsia="Arial" w:cs="Arial"/>
          <w:sz w:val="22"/>
          <w:szCs w:val="22"/>
        </w:rPr>
        <w:t>ed</w:t>
      </w:r>
      <w:r w:rsidR="00B8603C" w:rsidRPr="00953062">
        <w:rPr>
          <w:rFonts w:eastAsia="Arial" w:cs="Arial"/>
          <w:spacing w:val="-1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ngs</w:t>
      </w:r>
      <w:r w:rsidR="00B8603C" w:rsidRPr="00953062">
        <w:rPr>
          <w:rFonts w:eastAsia="Arial" w:cs="Arial"/>
          <w:spacing w:val="57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th</w:t>
      </w:r>
      <w:r w:rsidR="00B8603C" w:rsidRPr="00953062">
        <w:rPr>
          <w:rFonts w:eastAsia="Arial" w:cs="Arial"/>
          <w:spacing w:val="2"/>
          <w:sz w:val="22"/>
          <w:szCs w:val="22"/>
        </w:rPr>
        <w:t>e</w:t>
      </w:r>
      <w:r w:rsidR="00B8603C" w:rsidRPr="00953062">
        <w:rPr>
          <w:rFonts w:eastAsia="Arial" w:cs="Arial"/>
          <w:sz w:val="22"/>
          <w:szCs w:val="22"/>
        </w:rPr>
        <w:t>y</w:t>
      </w:r>
      <w:r w:rsidR="00B8603C" w:rsidRPr="00953062">
        <w:rPr>
          <w:rFonts w:eastAsia="Arial" w:cs="Arial"/>
          <w:spacing w:val="43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1"/>
          <w:w w:val="102"/>
          <w:sz w:val="22"/>
          <w:szCs w:val="22"/>
        </w:rPr>
        <w:t>sh</w:t>
      </w:r>
      <w:r w:rsidR="00B8603C" w:rsidRPr="00953062">
        <w:rPr>
          <w:rFonts w:eastAsia="Arial" w:cs="Arial"/>
          <w:w w:val="102"/>
          <w:sz w:val="22"/>
          <w:szCs w:val="22"/>
        </w:rPr>
        <w:t>o</w:t>
      </w:r>
      <w:r w:rsidR="00B8603C" w:rsidRPr="00953062">
        <w:rPr>
          <w:rFonts w:eastAsia="Arial" w:cs="Arial"/>
          <w:spacing w:val="-1"/>
          <w:w w:val="102"/>
          <w:sz w:val="22"/>
          <w:szCs w:val="22"/>
        </w:rPr>
        <w:t>u</w:t>
      </w:r>
      <w:r w:rsidR="00B8603C" w:rsidRPr="00953062">
        <w:rPr>
          <w:rFonts w:eastAsia="Arial" w:cs="Arial"/>
          <w:w w:val="102"/>
          <w:sz w:val="22"/>
          <w:szCs w:val="22"/>
        </w:rPr>
        <w:t xml:space="preserve">ld </w:t>
      </w:r>
      <w:r w:rsidR="00B8603C" w:rsidRPr="00953062">
        <w:rPr>
          <w:rFonts w:eastAsia="Arial" w:cs="Arial"/>
          <w:sz w:val="22"/>
          <w:szCs w:val="22"/>
        </w:rPr>
        <w:t>be</w:t>
      </w:r>
      <w:r w:rsidR="00B8603C" w:rsidRPr="00953062">
        <w:rPr>
          <w:rFonts w:eastAsia="Arial" w:cs="Arial"/>
          <w:spacing w:val="27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will</w:t>
      </w:r>
      <w:r w:rsidR="00B8603C" w:rsidRPr="00953062">
        <w:rPr>
          <w:rFonts w:eastAsia="Arial" w:cs="Arial"/>
          <w:spacing w:val="-1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ng</w:t>
      </w:r>
      <w:r w:rsidR="00B8603C" w:rsidRPr="00953062">
        <w:rPr>
          <w:rFonts w:eastAsia="Arial" w:cs="Arial"/>
          <w:spacing w:val="34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to</w:t>
      </w:r>
      <w:r w:rsidR="00B8603C" w:rsidRPr="00953062">
        <w:rPr>
          <w:rFonts w:eastAsia="Arial" w:cs="Arial"/>
          <w:spacing w:val="26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disc</w:t>
      </w:r>
      <w:r w:rsidR="00B8603C" w:rsidRPr="00953062">
        <w:rPr>
          <w:rFonts w:eastAsia="Arial" w:cs="Arial"/>
          <w:spacing w:val="2"/>
          <w:sz w:val="22"/>
          <w:szCs w:val="22"/>
        </w:rPr>
        <w:t>u</w:t>
      </w:r>
      <w:r w:rsidR="00B8603C" w:rsidRPr="00953062">
        <w:rPr>
          <w:rFonts w:eastAsia="Arial" w:cs="Arial"/>
          <w:sz w:val="22"/>
          <w:szCs w:val="22"/>
        </w:rPr>
        <w:t>ss</w:t>
      </w:r>
      <w:r w:rsidR="00B8603C" w:rsidRPr="00953062">
        <w:rPr>
          <w:rFonts w:eastAsia="Arial" w:cs="Arial"/>
          <w:spacing w:val="36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2"/>
          <w:sz w:val="22"/>
          <w:szCs w:val="22"/>
        </w:rPr>
        <w:t>t</w:t>
      </w:r>
      <w:r w:rsidR="00B8603C" w:rsidRPr="00953062">
        <w:rPr>
          <w:rFonts w:eastAsia="Arial" w:cs="Arial"/>
          <w:sz w:val="22"/>
          <w:szCs w:val="22"/>
        </w:rPr>
        <w:t>he</w:t>
      </w:r>
      <w:r w:rsidR="00B8603C" w:rsidRPr="00953062">
        <w:rPr>
          <w:rFonts w:eastAsia="Arial" w:cs="Arial"/>
          <w:spacing w:val="-1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r</w:t>
      </w:r>
      <w:r w:rsidR="00B8603C" w:rsidRPr="00953062">
        <w:rPr>
          <w:rFonts w:eastAsia="Arial" w:cs="Arial"/>
          <w:spacing w:val="31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cir</w:t>
      </w:r>
      <w:r w:rsidR="00B8603C" w:rsidRPr="00953062">
        <w:rPr>
          <w:rFonts w:eastAsia="Arial" w:cs="Arial"/>
          <w:spacing w:val="-1"/>
          <w:sz w:val="22"/>
          <w:szCs w:val="22"/>
        </w:rPr>
        <w:t>c</w:t>
      </w:r>
      <w:r w:rsidR="00B8603C" w:rsidRPr="00953062">
        <w:rPr>
          <w:rFonts w:eastAsia="Arial" w:cs="Arial"/>
          <w:sz w:val="22"/>
          <w:szCs w:val="22"/>
        </w:rPr>
        <w:t>u</w:t>
      </w:r>
      <w:r w:rsidR="00B8603C" w:rsidRPr="00953062">
        <w:rPr>
          <w:rFonts w:eastAsia="Arial" w:cs="Arial"/>
          <w:spacing w:val="-1"/>
          <w:sz w:val="22"/>
          <w:szCs w:val="22"/>
        </w:rPr>
        <w:t>m</w:t>
      </w:r>
      <w:r w:rsidR="00B8603C" w:rsidRPr="00953062">
        <w:rPr>
          <w:rFonts w:eastAsia="Arial" w:cs="Arial"/>
          <w:sz w:val="22"/>
          <w:szCs w:val="22"/>
        </w:rPr>
        <w:t>sta</w:t>
      </w:r>
      <w:r w:rsidR="00B8603C" w:rsidRPr="00953062">
        <w:rPr>
          <w:rFonts w:eastAsia="Arial" w:cs="Arial"/>
          <w:spacing w:val="2"/>
          <w:sz w:val="22"/>
          <w:szCs w:val="22"/>
        </w:rPr>
        <w:t>n</w:t>
      </w:r>
      <w:r w:rsidR="00B8603C" w:rsidRPr="00953062">
        <w:rPr>
          <w:rFonts w:eastAsia="Arial" w:cs="Arial"/>
          <w:spacing w:val="-1"/>
          <w:sz w:val="22"/>
          <w:szCs w:val="22"/>
        </w:rPr>
        <w:t>c</w:t>
      </w:r>
      <w:r w:rsidR="00B8603C" w:rsidRPr="00953062">
        <w:rPr>
          <w:rFonts w:eastAsia="Arial" w:cs="Arial"/>
          <w:sz w:val="22"/>
          <w:szCs w:val="22"/>
        </w:rPr>
        <w:t>es,</w:t>
      </w:r>
      <w:r w:rsidR="00B8603C" w:rsidRPr="00953062">
        <w:rPr>
          <w:rFonts w:eastAsia="Arial" w:cs="Arial"/>
          <w:spacing w:val="51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in</w:t>
      </w:r>
      <w:r w:rsidR="00B8603C" w:rsidRPr="00953062">
        <w:rPr>
          <w:rFonts w:eastAsia="Arial" w:cs="Arial"/>
          <w:spacing w:val="24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c</w:t>
      </w:r>
      <w:r w:rsidR="00B8603C" w:rsidRPr="00953062">
        <w:rPr>
          <w:rFonts w:eastAsia="Arial" w:cs="Arial"/>
          <w:spacing w:val="2"/>
          <w:sz w:val="22"/>
          <w:szCs w:val="22"/>
        </w:rPr>
        <w:t>o</w:t>
      </w:r>
      <w:r w:rsidR="00B8603C" w:rsidRPr="00953062">
        <w:rPr>
          <w:rFonts w:eastAsia="Arial" w:cs="Arial"/>
          <w:sz w:val="22"/>
          <w:szCs w:val="22"/>
        </w:rPr>
        <w:t>nf</w:t>
      </w:r>
      <w:r w:rsidR="00B8603C" w:rsidRPr="00953062">
        <w:rPr>
          <w:rFonts w:eastAsia="Arial" w:cs="Arial"/>
          <w:spacing w:val="-1"/>
          <w:sz w:val="22"/>
          <w:szCs w:val="22"/>
        </w:rPr>
        <w:t>i</w:t>
      </w:r>
      <w:r w:rsidR="00B8603C" w:rsidRPr="00953062">
        <w:rPr>
          <w:rFonts w:eastAsia="Arial" w:cs="Arial"/>
          <w:sz w:val="22"/>
          <w:szCs w:val="22"/>
        </w:rPr>
        <w:t>dence,</w:t>
      </w:r>
      <w:r w:rsidR="00B8603C" w:rsidRPr="00953062">
        <w:rPr>
          <w:rFonts w:eastAsia="Arial" w:cs="Arial"/>
          <w:spacing w:val="43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with</w:t>
      </w:r>
      <w:r w:rsidR="00B8603C" w:rsidRPr="00953062">
        <w:rPr>
          <w:rFonts w:eastAsia="Arial" w:cs="Arial"/>
          <w:spacing w:val="29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a</w:t>
      </w:r>
      <w:r w:rsidR="00B8603C" w:rsidRPr="00953062">
        <w:rPr>
          <w:rFonts w:eastAsia="Arial" w:cs="Arial"/>
          <w:spacing w:val="24"/>
          <w:sz w:val="22"/>
          <w:szCs w:val="22"/>
        </w:rPr>
        <w:t xml:space="preserve"> </w:t>
      </w:r>
      <w:r w:rsidR="00B8603C" w:rsidRPr="00953062">
        <w:rPr>
          <w:rFonts w:eastAsia="Arial" w:cs="Arial"/>
          <w:sz w:val="22"/>
          <w:szCs w:val="22"/>
        </w:rPr>
        <w:t>sen</w:t>
      </w:r>
      <w:r w:rsidR="00B8603C" w:rsidRPr="00953062">
        <w:rPr>
          <w:rFonts w:eastAsia="Arial" w:cs="Arial"/>
          <w:spacing w:val="-1"/>
          <w:sz w:val="22"/>
          <w:szCs w:val="22"/>
        </w:rPr>
        <w:t>i</w:t>
      </w:r>
      <w:r w:rsidR="00B8603C" w:rsidRPr="00953062">
        <w:rPr>
          <w:rFonts w:eastAsia="Arial" w:cs="Arial"/>
          <w:spacing w:val="2"/>
          <w:sz w:val="22"/>
          <w:szCs w:val="22"/>
        </w:rPr>
        <w:t>o</w:t>
      </w:r>
      <w:r w:rsidR="00B8603C" w:rsidRPr="00953062">
        <w:rPr>
          <w:rFonts w:eastAsia="Arial" w:cs="Arial"/>
          <w:sz w:val="22"/>
          <w:szCs w:val="22"/>
        </w:rPr>
        <w:t>r</w:t>
      </w:r>
      <w:r w:rsidR="00B8603C" w:rsidRPr="00953062">
        <w:rPr>
          <w:rFonts w:eastAsia="Arial" w:cs="Arial"/>
          <w:spacing w:val="33"/>
          <w:sz w:val="22"/>
          <w:szCs w:val="22"/>
        </w:rPr>
        <w:t xml:space="preserve"> </w:t>
      </w:r>
      <w:r w:rsidR="00636FF2">
        <w:rPr>
          <w:rFonts w:eastAsia="Arial" w:cs="Arial"/>
          <w:w w:val="102"/>
          <w:sz w:val="22"/>
          <w:szCs w:val="22"/>
        </w:rPr>
        <w:t>WKPMS</w:t>
      </w:r>
      <w:r w:rsidR="00B8603C" w:rsidRPr="00953062">
        <w:rPr>
          <w:rFonts w:eastAsia="Arial" w:cs="Arial"/>
          <w:w w:val="102"/>
          <w:sz w:val="22"/>
          <w:szCs w:val="22"/>
        </w:rPr>
        <w:t xml:space="preserve"> T</w:t>
      </w:r>
      <w:r w:rsidR="00B8603C" w:rsidRPr="00953062">
        <w:rPr>
          <w:rFonts w:eastAsia="Arial" w:cs="Arial"/>
          <w:spacing w:val="2"/>
          <w:sz w:val="22"/>
          <w:szCs w:val="22"/>
        </w:rPr>
        <w:t>e</w:t>
      </w:r>
      <w:r w:rsidR="00B8603C" w:rsidRPr="00953062">
        <w:rPr>
          <w:rFonts w:eastAsia="Arial" w:cs="Arial"/>
          <w:sz w:val="22"/>
          <w:szCs w:val="22"/>
        </w:rPr>
        <w:t>am</w:t>
      </w:r>
      <w:r w:rsidR="00B8603C" w:rsidRPr="00953062">
        <w:rPr>
          <w:rFonts w:eastAsia="Arial" w:cs="Arial"/>
          <w:spacing w:val="11"/>
          <w:sz w:val="22"/>
          <w:szCs w:val="22"/>
        </w:rPr>
        <w:t xml:space="preserve"> </w:t>
      </w:r>
      <w:r w:rsidR="00B8603C" w:rsidRPr="00953062">
        <w:rPr>
          <w:rFonts w:eastAsia="Arial" w:cs="Arial"/>
          <w:spacing w:val="-1"/>
          <w:w w:val="102"/>
          <w:sz w:val="22"/>
          <w:szCs w:val="22"/>
        </w:rPr>
        <w:t>m</w:t>
      </w:r>
      <w:r w:rsidR="00B8603C" w:rsidRPr="00953062">
        <w:rPr>
          <w:rFonts w:eastAsia="Arial" w:cs="Arial"/>
          <w:w w:val="102"/>
          <w:sz w:val="22"/>
          <w:szCs w:val="22"/>
        </w:rPr>
        <w:t>em</w:t>
      </w:r>
      <w:r w:rsidR="00B8603C" w:rsidRPr="00953062">
        <w:rPr>
          <w:rFonts w:eastAsia="Arial" w:cs="Arial"/>
          <w:spacing w:val="-1"/>
          <w:w w:val="102"/>
          <w:sz w:val="22"/>
          <w:szCs w:val="22"/>
        </w:rPr>
        <w:t>b</w:t>
      </w:r>
      <w:r w:rsidR="00B8603C" w:rsidRPr="00953062">
        <w:rPr>
          <w:rFonts w:eastAsia="Arial" w:cs="Arial"/>
          <w:w w:val="102"/>
          <w:sz w:val="22"/>
          <w:szCs w:val="22"/>
        </w:rPr>
        <w:t>er.</w:t>
      </w:r>
    </w:p>
    <w:p w:rsidR="00B8603C" w:rsidRPr="00953062" w:rsidRDefault="00B8603C" w:rsidP="00B8603C">
      <w:pPr>
        <w:rPr>
          <w:rFonts w:cs="Arial"/>
          <w:b/>
          <w:sz w:val="22"/>
          <w:szCs w:val="22"/>
        </w:rPr>
      </w:pPr>
    </w:p>
    <w:p w:rsidR="00B8603C" w:rsidRPr="00953062" w:rsidRDefault="00B8603C" w:rsidP="00B8603C">
      <w:pPr>
        <w:rPr>
          <w:rFonts w:cs="Arial"/>
          <w:b/>
          <w:sz w:val="22"/>
          <w:szCs w:val="22"/>
        </w:rPr>
      </w:pPr>
    </w:p>
    <w:p w:rsidR="00B8603C" w:rsidRPr="00953062" w:rsidRDefault="00B8603C" w:rsidP="00B8603C">
      <w:pPr>
        <w:pStyle w:val="MSHeading1"/>
        <w:jc w:val="center"/>
        <w:rPr>
          <w:rFonts w:cs="Arial"/>
          <w:sz w:val="22"/>
          <w:szCs w:val="22"/>
        </w:rPr>
      </w:pPr>
    </w:p>
    <w:p w:rsidR="00A76867" w:rsidRPr="00953062" w:rsidRDefault="00A76867" w:rsidP="002D6889">
      <w:pPr>
        <w:rPr>
          <w:rFonts w:cs="Arial"/>
        </w:rPr>
      </w:pPr>
    </w:p>
    <w:sectPr w:rsidR="00A76867" w:rsidRPr="00953062" w:rsidSect="00B8603C">
      <w:headerReference w:type="default" r:id="rId21"/>
      <w:footerReference w:type="default" r:id="rId22"/>
      <w:pgSz w:w="11906" w:h="16838" w:code="9"/>
      <w:pgMar w:top="1008" w:right="1440" w:bottom="720" w:left="1440" w:header="562" w:footer="5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C97" w:rsidRDefault="00682C97" w:rsidP="00AC72FD">
      <w:r>
        <w:separator/>
      </w:r>
    </w:p>
  </w:endnote>
  <w:endnote w:type="continuationSeparator" w:id="0">
    <w:p w:rsidR="00682C97" w:rsidRDefault="00682C97" w:rsidP="00AC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C" w:rsidRDefault="00B8603C" w:rsidP="001841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603C" w:rsidRDefault="00B8603C" w:rsidP="0091039C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C" w:rsidRPr="0091039C" w:rsidRDefault="00B8603C" w:rsidP="00184133">
    <w:pPr>
      <w:pStyle w:val="Footer"/>
      <w:framePr w:wrap="around" w:vAnchor="text" w:hAnchor="margin" w:xAlign="center" w:y="1"/>
      <w:jc w:val="center"/>
      <w:rPr>
        <w:rStyle w:val="PageNumber"/>
        <w:color w:val="7F7F7F" w:themeColor="text1" w:themeTint="80"/>
      </w:rPr>
    </w:pPr>
    <w:r w:rsidRPr="0091039C">
      <w:rPr>
        <w:rStyle w:val="PageNumber"/>
        <w:color w:val="7F7F7F" w:themeColor="text1" w:themeTint="80"/>
      </w:rPr>
      <w:fldChar w:fldCharType="begin"/>
    </w:r>
    <w:r w:rsidRPr="0091039C">
      <w:rPr>
        <w:rStyle w:val="PageNumber"/>
        <w:color w:val="7F7F7F" w:themeColor="text1" w:themeTint="80"/>
      </w:rPr>
      <w:instrText xml:space="preserve">PAGE  </w:instrText>
    </w:r>
    <w:r w:rsidRPr="0091039C">
      <w:rPr>
        <w:rStyle w:val="PageNumber"/>
        <w:color w:val="7F7F7F" w:themeColor="text1" w:themeTint="80"/>
      </w:rPr>
      <w:fldChar w:fldCharType="separate"/>
    </w:r>
    <w:r>
      <w:rPr>
        <w:rStyle w:val="PageNumber"/>
        <w:noProof/>
        <w:color w:val="7F7F7F" w:themeColor="text1" w:themeTint="80"/>
      </w:rPr>
      <w:t>2</w:t>
    </w:r>
    <w:r w:rsidRPr="0091039C">
      <w:rPr>
        <w:rStyle w:val="PageNumber"/>
        <w:color w:val="7F7F7F" w:themeColor="text1" w:themeTint="80"/>
      </w:rPr>
      <w:fldChar w:fldCharType="end"/>
    </w:r>
  </w:p>
  <w:p w:rsidR="00B8603C" w:rsidRDefault="00B8603C" w:rsidP="007F2CB8">
    <w:pPr>
      <w:pStyle w:val="Footer"/>
      <w:ind w:right="360" w:firstLine="36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C" w:rsidRDefault="00066649" w:rsidP="00B8603C">
    <w:pPr>
      <w:pStyle w:val="Footer"/>
      <w:pBdr>
        <w:top w:val="single" w:sz="4" w:space="1" w:color="D9D9D9"/>
      </w:pBdr>
    </w:pPr>
    <w:r>
      <w:rPr>
        <w:rFonts w:ascii="Century Gothic" w:hAnsi="Century Gothic"/>
        <w:sz w:val="18"/>
        <w:szCs w:val="18"/>
      </w:rPr>
      <w:t>WKPMS</w:t>
    </w:r>
    <w:r w:rsidR="00B8603C">
      <w:rPr>
        <w:rFonts w:ascii="Century Gothic" w:hAnsi="Century Gothic"/>
        <w:sz w:val="18"/>
        <w:szCs w:val="18"/>
      </w:rPr>
      <w:t xml:space="preserve"> Information Pack</w:t>
    </w:r>
    <w:r w:rsidR="00B8603C" w:rsidRPr="003976E5">
      <w:rPr>
        <w:rFonts w:ascii="Century Gothic" w:hAnsi="Century Gothic"/>
        <w:sz w:val="18"/>
        <w:szCs w:val="18"/>
      </w:rPr>
      <w:tab/>
    </w:r>
    <w:r w:rsidR="00B8603C">
      <w:tab/>
      <w:t xml:space="preserve">    </w:t>
    </w:r>
  </w:p>
  <w:p w:rsidR="00B8603C" w:rsidRDefault="00B8603C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C" w:rsidRPr="00BD1CEF" w:rsidRDefault="00B8603C" w:rsidP="00B860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C97" w:rsidRDefault="00682C97" w:rsidP="00AC72FD">
      <w:r>
        <w:separator/>
      </w:r>
    </w:p>
  </w:footnote>
  <w:footnote w:type="continuationSeparator" w:id="0">
    <w:p w:rsidR="00682C97" w:rsidRDefault="00682C97" w:rsidP="00AC7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C" w:rsidRPr="00AC72FD" w:rsidRDefault="00B8603C" w:rsidP="002D6889">
    <w:pPr>
      <w:pStyle w:val="Heading2"/>
      <w:spacing w:after="400"/>
      <w:jc w:val="right"/>
    </w:pPr>
    <w:r>
      <w:t>Mentoring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C" w:rsidRDefault="00A65539">
    <w:pPr>
      <w:pStyle w:val="Header"/>
    </w:pPr>
    <w:r>
      <w:rPr>
        <w:noProof/>
        <w:lang w:eastAsia="en-GB"/>
      </w:rPr>
      <w:drawing>
        <wp:inline distT="0" distB="0" distL="0" distR="0" wp14:anchorId="274378C6" wp14:editId="627D1513">
          <wp:extent cx="2724150" cy="1181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4150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C" w:rsidRDefault="00B8603C">
    <w:pPr>
      <w:spacing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603C" w:rsidRPr="00B07B8E" w:rsidRDefault="00B8603C">
    <w:pPr>
      <w:pStyle w:val="Header"/>
      <w:jc w:val="center"/>
      <w:rPr>
        <w:rFonts w:cs="Arial"/>
        <w:color w:val="99999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1_"/>
      </v:shape>
    </w:pict>
  </w:numPicBullet>
  <w:abstractNum w:abstractNumId="0">
    <w:nsid w:val="FFFFFF7C"/>
    <w:multiLevelType w:val="singleLevel"/>
    <w:tmpl w:val="347011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EAE2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EC6F0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D8C74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18D6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E02E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7C8C4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632C4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2EA7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C4C9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AE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D482678"/>
    <w:multiLevelType w:val="hybridMultilevel"/>
    <w:tmpl w:val="28C4727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E3E12C6"/>
    <w:multiLevelType w:val="hybridMultilevel"/>
    <w:tmpl w:val="E7BA7B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2D36E8E"/>
    <w:multiLevelType w:val="hybridMultilevel"/>
    <w:tmpl w:val="38242F6C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15FC1123"/>
    <w:multiLevelType w:val="hybridMultilevel"/>
    <w:tmpl w:val="322E66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1BE0205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DB14F36"/>
    <w:multiLevelType w:val="hybridMultilevel"/>
    <w:tmpl w:val="294E22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F1D4171"/>
    <w:multiLevelType w:val="hybridMultilevel"/>
    <w:tmpl w:val="8CB234F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C796338"/>
    <w:multiLevelType w:val="hybridMultilevel"/>
    <w:tmpl w:val="4B6614C8"/>
    <w:lvl w:ilvl="0" w:tplc="C6FE7F7E">
      <w:start w:val="1"/>
      <w:numFmt w:val="bullet"/>
      <w:lvlText w:val=""/>
      <w:lvlPicBulletId w:val="0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2DAE38F9"/>
    <w:multiLevelType w:val="hybridMultilevel"/>
    <w:tmpl w:val="C63C98C0"/>
    <w:lvl w:ilvl="0" w:tplc="B9F8D760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FE51A9C"/>
    <w:multiLevelType w:val="hybridMultilevel"/>
    <w:tmpl w:val="0300888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>
    <w:nsid w:val="3FFB3E89"/>
    <w:multiLevelType w:val="hybridMultilevel"/>
    <w:tmpl w:val="7E1671C6"/>
    <w:lvl w:ilvl="0" w:tplc="08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A142C18"/>
    <w:multiLevelType w:val="hybridMultilevel"/>
    <w:tmpl w:val="0A909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5E4900"/>
    <w:multiLevelType w:val="hybridMultilevel"/>
    <w:tmpl w:val="77126FCC"/>
    <w:lvl w:ilvl="0" w:tplc="C6FE7F7E">
      <w:start w:val="1"/>
      <w:numFmt w:val="bullet"/>
      <w:lvlText w:val=""/>
      <w:lvlPicBulletId w:val="0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b/>
        <w:i w:val="0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E6A0D1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ED470E6"/>
    <w:multiLevelType w:val="hybridMultilevel"/>
    <w:tmpl w:val="C2C6A0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6">
    <w:nsid w:val="5DA30136"/>
    <w:multiLevelType w:val="hybridMultilevel"/>
    <w:tmpl w:val="589262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AE5C04"/>
    <w:multiLevelType w:val="multilevel"/>
    <w:tmpl w:val="4B6614C8"/>
    <w:lvl w:ilvl="0">
      <w:start w:val="1"/>
      <w:numFmt w:val="bullet"/>
      <w:lvlText w:val=""/>
      <w:lvlPicBulletId w:val="0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60B0777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9">
    <w:nsid w:val="66FE6918"/>
    <w:multiLevelType w:val="hybridMultilevel"/>
    <w:tmpl w:val="17E4E6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71CC6CA0"/>
    <w:multiLevelType w:val="hybridMultilevel"/>
    <w:tmpl w:val="432AFDDE"/>
    <w:lvl w:ilvl="0" w:tplc="C0BA3DB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ED703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758B3441"/>
    <w:multiLevelType w:val="hybridMultilevel"/>
    <w:tmpl w:val="A8962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3">
    <w:nsid w:val="76EA5252"/>
    <w:multiLevelType w:val="hybridMultilevel"/>
    <w:tmpl w:val="A1CECC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>
    <w:nsid w:val="794475FB"/>
    <w:multiLevelType w:val="hybridMultilevel"/>
    <w:tmpl w:val="3E744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>
    <w:nsid w:val="79755994"/>
    <w:multiLevelType w:val="hybridMultilevel"/>
    <w:tmpl w:val="B02E7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95573E"/>
    <w:multiLevelType w:val="hybridMultilevel"/>
    <w:tmpl w:val="78F82E28"/>
    <w:lvl w:ilvl="0" w:tplc="6D0A93F4">
      <w:start w:val="1"/>
      <w:numFmt w:val="bullet"/>
      <w:lvlText w:val=""/>
      <w:lvlJc w:val="left"/>
      <w:pPr>
        <w:tabs>
          <w:tab w:val="num" w:pos="720"/>
        </w:tabs>
        <w:ind w:left="720" w:hanging="3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9C74E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C4F287B"/>
    <w:multiLevelType w:val="hybridMultilevel"/>
    <w:tmpl w:val="5E8E0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AC3788"/>
    <w:multiLevelType w:val="hybridMultilevel"/>
    <w:tmpl w:val="1466DF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7F1368"/>
    <w:multiLevelType w:val="hybridMultilevel"/>
    <w:tmpl w:val="637286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32"/>
  </w:num>
  <w:num w:numId="4">
    <w:abstractNumId w:val="20"/>
  </w:num>
  <w:num w:numId="5">
    <w:abstractNumId w:val="25"/>
  </w:num>
  <w:num w:numId="6">
    <w:abstractNumId w:val="13"/>
  </w:num>
  <w:num w:numId="7">
    <w:abstractNumId w:val="29"/>
  </w:num>
  <w:num w:numId="8">
    <w:abstractNumId w:val="33"/>
  </w:num>
  <w:num w:numId="9">
    <w:abstractNumId w:val="14"/>
  </w:num>
  <w:num w:numId="10">
    <w:abstractNumId w:val="17"/>
  </w:num>
  <w:num w:numId="11">
    <w:abstractNumId w:val="39"/>
  </w:num>
  <w:num w:numId="12">
    <w:abstractNumId w:val="12"/>
  </w:num>
  <w:num w:numId="13">
    <w:abstractNumId w:val="16"/>
  </w:num>
  <w:num w:numId="14">
    <w:abstractNumId w:val="34"/>
  </w:num>
  <w:num w:numId="15">
    <w:abstractNumId w:val="3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3"/>
  </w:num>
  <w:num w:numId="27">
    <w:abstractNumId w:val="18"/>
  </w:num>
  <w:num w:numId="28">
    <w:abstractNumId w:val="27"/>
  </w:num>
  <w:num w:numId="29">
    <w:abstractNumId w:val="21"/>
  </w:num>
  <w:num w:numId="30">
    <w:abstractNumId w:val="22"/>
  </w:num>
  <w:num w:numId="31">
    <w:abstractNumId w:val="24"/>
  </w:num>
  <w:num w:numId="32">
    <w:abstractNumId w:val="28"/>
  </w:num>
  <w:num w:numId="33">
    <w:abstractNumId w:val="15"/>
  </w:num>
  <w:num w:numId="34">
    <w:abstractNumId w:val="31"/>
  </w:num>
  <w:num w:numId="35">
    <w:abstractNumId w:val="10"/>
  </w:num>
  <w:num w:numId="36">
    <w:abstractNumId w:val="37"/>
  </w:num>
  <w:num w:numId="37">
    <w:abstractNumId w:val="35"/>
  </w:num>
  <w:num w:numId="38">
    <w:abstractNumId w:val="38"/>
  </w:num>
  <w:num w:numId="39">
    <w:abstractNumId w:val="40"/>
  </w:num>
  <w:num w:numId="40">
    <w:abstractNumId w:val="30"/>
  </w:num>
  <w:num w:numId="41">
    <w:abstractNumId w:val="2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ebbie Taylor">
    <w15:presenceInfo w15:providerId="Windows Live" w15:userId="10790c1374dcbc9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C8"/>
    <w:rsid w:val="00066649"/>
    <w:rsid w:val="00095ED1"/>
    <w:rsid w:val="000A571E"/>
    <w:rsid w:val="00184133"/>
    <w:rsid w:val="00186F43"/>
    <w:rsid w:val="001D4F3A"/>
    <w:rsid w:val="001D77E9"/>
    <w:rsid w:val="0025038D"/>
    <w:rsid w:val="0026133A"/>
    <w:rsid w:val="002C35B6"/>
    <w:rsid w:val="002D6889"/>
    <w:rsid w:val="00470F80"/>
    <w:rsid w:val="005554D8"/>
    <w:rsid w:val="00621576"/>
    <w:rsid w:val="006215FB"/>
    <w:rsid w:val="00636FF2"/>
    <w:rsid w:val="006512AC"/>
    <w:rsid w:val="00682C97"/>
    <w:rsid w:val="006B5211"/>
    <w:rsid w:val="006F73C3"/>
    <w:rsid w:val="007F2CB8"/>
    <w:rsid w:val="008103C8"/>
    <w:rsid w:val="00823E73"/>
    <w:rsid w:val="00832F64"/>
    <w:rsid w:val="00861C74"/>
    <w:rsid w:val="008859CA"/>
    <w:rsid w:val="00906015"/>
    <w:rsid w:val="0091039C"/>
    <w:rsid w:val="00953062"/>
    <w:rsid w:val="009E2641"/>
    <w:rsid w:val="00A149A5"/>
    <w:rsid w:val="00A25927"/>
    <w:rsid w:val="00A65539"/>
    <w:rsid w:val="00A76867"/>
    <w:rsid w:val="00AB72E0"/>
    <w:rsid w:val="00AC72FD"/>
    <w:rsid w:val="00AD3004"/>
    <w:rsid w:val="00B44DC5"/>
    <w:rsid w:val="00B83273"/>
    <w:rsid w:val="00B8603C"/>
    <w:rsid w:val="00D352A6"/>
    <w:rsid w:val="00D45931"/>
    <w:rsid w:val="00DA527C"/>
    <w:rsid w:val="00E0540D"/>
    <w:rsid w:val="00E66AB9"/>
    <w:rsid w:val="00E6778A"/>
    <w:rsid w:val="00ED2809"/>
    <w:rsid w:val="00FD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7EC2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qFormat/>
    <w:rsid w:val="00B8603C"/>
    <w:pPr>
      <w:keepNext/>
      <w:jc w:val="center"/>
      <w:outlineLvl w:val="3"/>
    </w:pPr>
    <w:rPr>
      <w:rFonts w:ascii="Times New Roman" w:eastAsia="Times New Roman" w:hAnsi="Times New Roman" w:cs="Times New Roman"/>
      <w:sz w:val="28"/>
    </w:rPr>
  </w:style>
  <w:style w:type="paragraph" w:styleId="Heading5">
    <w:name w:val="heading 5"/>
    <w:basedOn w:val="Normal"/>
    <w:next w:val="Normal"/>
    <w:link w:val="Heading5Char"/>
    <w:qFormat/>
    <w:rsid w:val="00B8603C"/>
    <w:pPr>
      <w:keepNext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B8603C"/>
    <w:pPr>
      <w:keepNext/>
      <w:outlineLvl w:val="5"/>
    </w:pPr>
    <w:rPr>
      <w:rFonts w:ascii="Tahoma" w:eastAsia="Times New Roman" w:hAnsi="Tahoma" w:cs="Tahoma"/>
      <w:b/>
      <w:bCs/>
    </w:rPr>
  </w:style>
  <w:style w:type="paragraph" w:styleId="Heading7">
    <w:name w:val="heading 7"/>
    <w:basedOn w:val="Normal"/>
    <w:next w:val="Normal"/>
    <w:link w:val="Heading7Char"/>
    <w:qFormat/>
    <w:rsid w:val="00B8603C"/>
    <w:pPr>
      <w:keepNext/>
      <w:outlineLvl w:val="6"/>
    </w:pPr>
    <w:rPr>
      <w:rFonts w:ascii="Tahoma" w:eastAsia="Times New Roman" w:hAnsi="Tahoma" w:cs="Tahoma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B8603C"/>
    <w:pPr>
      <w:keepNext/>
      <w:jc w:val="center"/>
      <w:outlineLvl w:val="7"/>
    </w:pPr>
    <w:rPr>
      <w:rFonts w:ascii="Tahoma" w:eastAsia="Times New Roman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B8603C"/>
    <w:pPr>
      <w:spacing w:before="240" w:after="60"/>
      <w:outlineLvl w:val="8"/>
    </w:pPr>
    <w:rPr>
      <w:rFonts w:eastAsia="Times New Roman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B8603C"/>
    <w:rPr>
      <w:rFonts w:ascii="Times New Roman" w:eastAsia="Times New Roman" w:hAnsi="Times New Roman" w:cs="Times New Roman"/>
      <w:sz w:val="28"/>
    </w:rPr>
  </w:style>
  <w:style w:type="character" w:customStyle="1" w:styleId="Heading5Char">
    <w:name w:val="Heading 5 Char"/>
    <w:basedOn w:val="DefaultParagraphFont"/>
    <w:link w:val="Heading5"/>
    <w:rsid w:val="00B8603C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B8603C"/>
    <w:rPr>
      <w:rFonts w:ascii="Tahoma" w:eastAsia="Times New Roman" w:hAnsi="Tahoma" w:cs="Tahoma"/>
      <w:b/>
      <w:bCs/>
    </w:rPr>
  </w:style>
  <w:style w:type="character" w:customStyle="1" w:styleId="Heading7Char">
    <w:name w:val="Heading 7 Char"/>
    <w:basedOn w:val="DefaultParagraphFont"/>
    <w:link w:val="Heading7"/>
    <w:rsid w:val="00B8603C"/>
    <w:rPr>
      <w:rFonts w:ascii="Tahoma" w:eastAsia="Times New Roman" w:hAnsi="Tahoma" w:cs="Tahoma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B8603C"/>
    <w:rPr>
      <w:rFonts w:ascii="Tahoma" w:eastAsia="Times New Roman" w:hAnsi="Tahoma" w:cs="Tahoma"/>
      <w:b/>
      <w:bCs/>
    </w:rPr>
  </w:style>
  <w:style w:type="character" w:customStyle="1" w:styleId="Heading9Char">
    <w:name w:val="Heading 9 Char"/>
    <w:basedOn w:val="DefaultParagraphFont"/>
    <w:link w:val="Heading9"/>
    <w:rsid w:val="00B8603C"/>
    <w:rPr>
      <w:rFonts w:eastAsia="Times New Roman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nhideWhenUsed/>
    <w:rsid w:val="0091039C"/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8603C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B8603C"/>
    <w:rPr>
      <w:rFonts w:ascii="Times New Roman" w:eastAsia="Times New Roman" w:hAnsi="Times New Roman" w:cs="Times New Roman"/>
      <w:sz w:val="32"/>
    </w:rPr>
  </w:style>
  <w:style w:type="paragraph" w:styleId="Title">
    <w:name w:val="Title"/>
    <w:basedOn w:val="Normal"/>
    <w:link w:val="TitleChar"/>
    <w:qFormat/>
    <w:rsid w:val="00B8603C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B8603C"/>
    <w:rPr>
      <w:rFonts w:ascii="Times New Roman" w:eastAsia="Times New Roman" w:hAnsi="Times New Roman" w:cs="Times New Roman"/>
      <w:sz w:val="36"/>
    </w:rPr>
  </w:style>
  <w:style w:type="paragraph" w:styleId="BodyTextIndent">
    <w:name w:val="Body Text Indent"/>
    <w:basedOn w:val="Normal"/>
    <w:link w:val="BodyTextIndentChar"/>
    <w:rsid w:val="00B8603C"/>
    <w:pPr>
      <w:ind w:left="720" w:hanging="720"/>
      <w:jc w:val="both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603C"/>
    <w:rPr>
      <w:rFonts w:ascii="Tahoma" w:eastAsia="Times New Roman" w:hAnsi="Tahoma" w:cs="Tahoma"/>
      <w:szCs w:val="20"/>
    </w:rPr>
  </w:style>
  <w:style w:type="paragraph" w:styleId="BodyText2">
    <w:name w:val="Body Text 2"/>
    <w:basedOn w:val="Normal"/>
    <w:link w:val="BodyText2Char"/>
    <w:rsid w:val="00B8603C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B8603C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rsid w:val="00B8603C"/>
    <w:rPr>
      <w:color w:val="0000FF"/>
      <w:u w:val="single"/>
    </w:rPr>
  </w:style>
  <w:style w:type="character" w:styleId="FollowedHyperlink">
    <w:name w:val="FollowedHyperlink"/>
    <w:rsid w:val="00B8603C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B8603C"/>
    <w:rPr>
      <w:rFonts w:ascii="Tahoma" w:eastAsia="Times New Roman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B8603C"/>
    <w:rPr>
      <w:rFonts w:ascii="Tahoma" w:eastAsia="Times New Roman" w:hAnsi="Tahoma" w:cs="Tahoma"/>
      <w:b/>
      <w:bCs/>
    </w:rPr>
  </w:style>
  <w:style w:type="paragraph" w:customStyle="1" w:styleId="BodySingle">
    <w:name w:val="Body Single"/>
    <w:rsid w:val="00B8603C"/>
    <w:pPr>
      <w:spacing w:after="60"/>
    </w:pPr>
    <w:rPr>
      <w:rFonts w:ascii="Times New Roman" w:eastAsia="Times New Roman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B8603C"/>
    <w:pPr>
      <w:tabs>
        <w:tab w:val="left" w:pos="735"/>
        <w:tab w:val="left" w:pos="8370"/>
        <w:tab w:val="left" w:pos="9090"/>
        <w:tab w:val="left" w:pos="9630"/>
      </w:tabs>
      <w:ind w:left="735" w:hanging="375"/>
    </w:pPr>
    <w:rPr>
      <w:rFonts w:ascii="Tahoma" w:eastAsia="Times New Roman" w:hAnsi="Tahoma" w:cs="Tahoma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B8603C"/>
    <w:rPr>
      <w:rFonts w:ascii="Tahoma" w:eastAsia="Times New Roman" w:hAnsi="Tahoma" w:cs="Tahoma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B8603C"/>
    <w:pPr>
      <w:ind w:left="1155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8603C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Default">
    <w:name w:val="Default"/>
    <w:rsid w:val="00B8603C"/>
    <w:pPr>
      <w:autoSpaceDE w:val="0"/>
      <w:autoSpaceDN w:val="0"/>
      <w:adjustRightInd w:val="0"/>
    </w:pPr>
    <w:rPr>
      <w:rFonts w:ascii="TimesNewRoman,Bold" w:eastAsia="Times New Roman" w:hAnsi="TimesNewRoman,Bold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B8603C"/>
    <w:pPr>
      <w:tabs>
        <w:tab w:val="right" w:leader="dot" w:pos="9351"/>
      </w:tabs>
      <w:spacing w:before="360" w:line="360" w:lineRule="auto"/>
    </w:pPr>
    <w:rPr>
      <w:rFonts w:ascii="Frutiger" w:eastAsia="Times New Roman" w:hAnsi="Frutiger" w:cs="Arial"/>
      <w:b/>
      <w:bCs/>
      <w:noProof/>
      <w:color w:val="A00054"/>
      <w:sz w:val="40"/>
      <w:szCs w:val="40"/>
    </w:rPr>
  </w:style>
  <w:style w:type="paragraph" w:styleId="CommentText">
    <w:name w:val="annotation text"/>
    <w:basedOn w:val="Normal"/>
    <w:link w:val="CommentTextChar"/>
    <w:semiHidden/>
    <w:rsid w:val="00B8603C"/>
    <w:rPr>
      <w:rFonts w:ascii="Arial Narrow" w:eastAsia="Times New Roman" w:hAnsi="Arial Narro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03C"/>
    <w:rPr>
      <w:rFonts w:ascii="Arial Narrow" w:eastAsia="Times New Roman" w:hAnsi="Arial Narrow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8603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603C"/>
    <w:rPr>
      <w:rFonts w:ascii="Times New Roman" w:eastAsia="Times New Roman" w:hAnsi="Times New Roman" w:cs="Times New Roman"/>
      <w:sz w:val="16"/>
      <w:szCs w:val="16"/>
    </w:rPr>
  </w:style>
  <w:style w:type="paragraph" w:customStyle="1" w:styleId="MSHeading1">
    <w:name w:val="MS Heading 1"/>
    <w:basedOn w:val="Heading2"/>
    <w:rsid w:val="00B8603C"/>
    <w:pPr>
      <w:keepLines w:val="0"/>
    </w:pPr>
    <w:rPr>
      <w:rFonts w:eastAsia="Times New Roman" w:cs="Tahoma"/>
      <w:color w:val="auto"/>
      <w:szCs w:val="24"/>
    </w:rPr>
  </w:style>
  <w:style w:type="paragraph" w:customStyle="1" w:styleId="MSHeading2">
    <w:name w:val="MS Heading 2"/>
    <w:basedOn w:val="Normal"/>
    <w:rsid w:val="00B8603C"/>
    <w:pPr>
      <w:jc w:val="both"/>
    </w:pPr>
    <w:rPr>
      <w:rFonts w:eastAsia="Times New Roman" w:cs="Arial"/>
      <w:b/>
      <w:bCs/>
      <w:i/>
      <w:iCs/>
      <w:color w:val="000000"/>
      <w:szCs w:val="12"/>
    </w:rPr>
  </w:style>
  <w:style w:type="table" w:styleId="TableGrid">
    <w:name w:val="Table Grid"/>
    <w:basedOn w:val="TableNormal"/>
    <w:rsid w:val="00B8603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8603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889"/>
  </w:style>
  <w:style w:type="paragraph" w:styleId="Heading1">
    <w:name w:val="heading 1"/>
    <w:basedOn w:val="Normal"/>
    <w:next w:val="Normal"/>
    <w:link w:val="Heading1Char"/>
    <w:qFormat/>
    <w:rsid w:val="00184133"/>
    <w:pPr>
      <w:keepNext/>
      <w:keepLines/>
      <w:spacing w:before="400" w:after="200"/>
      <w:outlineLvl w:val="0"/>
    </w:pPr>
    <w:rPr>
      <w:rFonts w:eastAsiaTheme="majorEastAsia" w:cs="Arial"/>
      <w:b/>
      <w:bCs/>
      <w:color w:val="A00054"/>
      <w:sz w:val="40"/>
      <w:szCs w:val="40"/>
    </w:rPr>
  </w:style>
  <w:style w:type="paragraph" w:styleId="Heading2">
    <w:name w:val="heading 2"/>
    <w:basedOn w:val="Normal"/>
    <w:next w:val="Normal"/>
    <w:link w:val="Heading2Char"/>
    <w:unhideWhenUsed/>
    <w:qFormat/>
    <w:rsid w:val="002D6889"/>
    <w:pPr>
      <w:keepNext/>
      <w:keepLines/>
      <w:outlineLvl w:val="1"/>
    </w:pPr>
    <w:rPr>
      <w:rFonts w:eastAsiaTheme="majorEastAsia" w:cstheme="majorBidi"/>
      <w:b/>
      <w:bCs/>
      <w:color w:val="003893"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rsid w:val="002D6889"/>
    <w:pPr>
      <w:outlineLvl w:val="2"/>
    </w:pPr>
    <w:rPr>
      <w:b/>
      <w:szCs w:val="22"/>
    </w:rPr>
  </w:style>
  <w:style w:type="paragraph" w:styleId="Heading4">
    <w:name w:val="heading 4"/>
    <w:basedOn w:val="Normal"/>
    <w:next w:val="Normal"/>
    <w:link w:val="Heading4Char"/>
    <w:qFormat/>
    <w:rsid w:val="00B8603C"/>
    <w:pPr>
      <w:keepNext/>
      <w:jc w:val="center"/>
      <w:outlineLvl w:val="3"/>
    </w:pPr>
    <w:rPr>
      <w:rFonts w:ascii="Times New Roman" w:eastAsia="Times New Roman" w:hAnsi="Times New Roman" w:cs="Times New Roman"/>
      <w:sz w:val="28"/>
    </w:rPr>
  </w:style>
  <w:style w:type="paragraph" w:styleId="Heading5">
    <w:name w:val="heading 5"/>
    <w:basedOn w:val="Normal"/>
    <w:next w:val="Normal"/>
    <w:link w:val="Heading5Char"/>
    <w:qFormat/>
    <w:rsid w:val="00B8603C"/>
    <w:pPr>
      <w:keepNext/>
      <w:outlineLvl w:val="4"/>
    </w:pPr>
    <w:rPr>
      <w:rFonts w:ascii="Times New Roman" w:eastAsia="Times New Roman" w:hAnsi="Times New Roman" w:cs="Times New Roman"/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B8603C"/>
    <w:pPr>
      <w:keepNext/>
      <w:outlineLvl w:val="5"/>
    </w:pPr>
    <w:rPr>
      <w:rFonts w:ascii="Tahoma" w:eastAsia="Times New Roman" w:hAnsi="Tahoma" w:cs="Tahoma"/>
      <w:b/>
      <w:bCs/>
    </w:rPr>
  </w:style>
  <w:style w:type="paragraph" w:styleId="Heading7">
    <w:name w:val="heading 7"/>
    <w:basedOn w:val="Normal"/>
    <w:next w:val="Normal"/>
    <w:link w:val="Heading7Char"/>
    <w:qFormat/>
    <w:rsid w:val="00B8603C"/>
    <w:pPr>
      <w:keepNext/>
      <w:outlineLvl w:val="6"/>
    </w:pPr>
    <w:rPr>
      <w:rFonts w:ascii="Tahoma" w:eastAsia="Times New Roman" w:hAnsi="Tahoma" w:cs="Tahoma"/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B8603C"/>
    <w:pPr>
      <w:keepNext/>
      <w:jc w:val="center"/>
      <w:outlineLvl w:val="7"/>
    </w:pPr>
    <w:rPr>
      <w:rFonts w:ascii="Tahoma" w:eastAsia="Times New Roman" w:hAnsi="Tahoma" w:cs="Tahoma"/>
      <w:b/>
      <w:bCs/>
    </w:rPr>
  </w:style>
  <w:style w:type="paragraph" w:styleId="Heading9">
    <w:name w:val="heading 9"/>
    <w:basedOn w:val="Normal"/>
    <w:next w:val="Normal"/>
    <w:link w:val="Heading9Char"/>
    <w:qFormat/>
    <w:rsid w:val="00B8603C"/>
    <w:pPr>
      <w:spacing w:before="240" w:after="60"/>
      <w:outlineLvl w:val="8"/>
    </w:pPr>
    <w:rPr>
      <w:rFonts w:eastAsia="Times New Roman" w:cs="Arial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133"/>
    <w:rPr>
      <w:rFonts w:eastAsiaTheme="majorEastAsia" w:cs="Arial"/>
      <w:b/>
      <w:bCs/>
      <w:color w:val="A00054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2D6889"/>
    <w:rPr>
      <w:rFonts w:eastAsiaTheme="majorEastAsia" w:cstheme="majorBidi"/>
      <w:b/>
      <w:bCs/>
      <w:color w:val="003893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D6889"/>
    <w:rPr>
      <w:b/>
      <w:sz w:val="24"/>
      <w:szCs w:val="22"/>
    </w:rPr>
  </w:style>
  <w:style w:type="character" w:customStyle="1" w:styleId="Heading4Char">
    <w:name w:val="Heading 4 Char"/>
    <w:basedOn w:val="DefaultParagraphFont"/>
    <w:link w:val="Heading4"/>
    <w:rsid w:val="00B8603C"/>
    <w:rPr>
      <w:rFonts w:ascii="Times New Roman" w:eastAsia="Times New Roman" w:hAnsi="Times New Roman" w:cs="Times New Roman"/>
      <w:sz w:val="28"/>
    </w:rPr>
  </w:style>
  <w:style w:type="character" w:customStyle="1" w:styleId="Heading5Char">
    <w:name w:val="Heading 5 Char"/>
    <w:basedOn w:val="DefaultParagraphFont"/>
    <w:link w:val="Heading5"/>
    <w:rsid w:val="00B8603C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6Char">
    <w:name w:val="Heading 6 Char"/>
    <w:basedOn w:val="DefaultParagraphFont"/>
    <w:link w:val="Heading6"/>
    <w:rsid w:val="00B8603C"/>
    <w:rPr>
      <w:rFonts w:ascii="Tahoma" w:eastAsia="Times New Roman" w:hAnsi="Tahoma" w:cs="Tahoma"/>
      <w:b/>
      <w:bCs/>
    </w:rPr>
  </w:style>
  <w:style w:type="character" w:customStyle="1" w:styleId="Heading7Char">
    <w:name w:val="Heading 7 Char"/>
    <w:basedOn w:val="DefaultParagraphFont"/>
    <w:link w:val="Heading7"/>
    <w:rsid w:val="00B8603C"/>
    <w:rPr>
      <w:rFonts w:ascii="Tahoma" w:eastAsia="Times New Roman" w:hAnsi="Tahoma" w:cs="Tahoma"/>
      <w:b/>
      <w:bCs/>
      <w:sz w:val="22"/>
    </w:rPr>
  </w:style>
  <w:style w:type="character" w:customStyle="1" w:styleId="Heading8Char">
    <w:name w:val="Heading 8 Char"/>
    <w:basedOn w:val="DefaultParagraphFont"/>
    <w:link w:val="Heading8"/>
    <w:rsid w:val="00B8603C"/>
    <w:rPr>
      <w:rFonts w:ascii="Tahoma" w:eastAsia="Times New Roman" w:hAnsi="Tahoma" w:cs="Tahoma"/>
      <w:b/>
      <w:bCs/>
    </w:rPr>
  </w:style>
  <w:style w:type="character" w:customStyle="1" w:styleId="Heading9Char">
    <w:name w:val="Heading 9 Char"/>
    <w:basedOn w:val="DefaultParagraphFont"/>
    <w:link w:val="Heading9"/>
    <w:rsid w:val="00B8603C"/>
    <w:rPr>
      <w:rFonts w:eastAsia="Times New Roman" w:cs="Arial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72FD"/>
  </w:style>
  <w:style w:type="paragraph" w:styleId="Footer">
    <w:name w:val="footer"/>
    <w:basedOn w:val="Normal"/>
    <w:link w:val="FooterChar"/>
    <w:uiPriority w:val="99"/>
    <w:unhideWhenUsed/>
    <w:rsid w:val="00AC72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72FD"/>
  </w:style>
  <w:style w:type="paragraph" w:customStyle="1" w:styleId="BasicParagraph">
    <w:name w:val="[Basic Paragraph]"/>
    <w:basedOn w:val="Normal"/>
    <w:uiPriority w:val="99"/>
    <w:rsid w:val="00AC72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PageNumber">
    <w:name w:val="page number"/>
    <w:basedOn w:val="DefaultParagraphFont"/>
    <w:unhideWhenUsed/>
    <w:rsid w:val="0091039C"/>
  </w:style>
  <w:style w:type="paragraph" w:customStyle="1" w:styleId="Introductionparagraphpink">
    <w:name w:val="Introduction paragraph pink"/>
    <w:basedOn w:val="Normal"/>
    <w:qFormat/>
    <w:rsid w:val="002D6889"/>
    <w:rPr>
      <w:color w:val="A00054"/>
    </w:rPr>
  </w:style>
  <w:style w:type="paragraph" w:customStyle="1" w:styleId="Introductionparagraphblue">
    <w:name w:val="Introduction paragraph blue"/>
    <w:basedOn w:val="Normal"/>
    <w:qFormat/>
    <w:rsid w:val="007F2CB8"/>
    <w:pPr>
      <w:spacing w:after="400"/>
    </w:pPr>
    <w:rPr>
      <w:color w:val="003893"/>
      <w:sz w:val="32"/>
      <w:szCs w:val="32"/>
    </w:rPr>
  </w:style>
  <w:style w:type="paragraph" w:customStyle="1" w:styleId="Reporttitleinheader">
    <w:name w:val="Report title in header"/>
    <w:basedOn w:val="Heading2"/>
    <w:qFormat/>
    <w:rsid w:val="002D6889"/>
    <w:pPr>
      <w:spacing w:after="400"/>
      <w:jc w:val="right"/>
    </w:pPr>
  </w:style>
  <w:style w:type="paragraph" w:styleId="NormalWeb">
    <w:name w:val="Normal (Web)"/>
    <w:basedOn w:val="Normal"/>
    <w:unhideWhenUsed/>
    <w:rsid w:val="002D6889"/>
    <w:pPr>
      <w:spacing w:before="100" w:beforeAutospacing="1" w:after="100" w:afterAutospacing="1"/>
    </w:pPr>
    <w:rPr>
      <w:rFonts w:ascii="Times" w:hAnsi="Times" w:cs="Times New Roman"/>
      <w:sz w:val="20"/>
    </w:rPr>
  </w:style>
  <w:style w:type="paragraph" w:customStyle="1" w:styleId="Quotestyle">
    <w:name w:val="Quote style"/>
    <w:basedOn w:val="Normal"/>
    <w:qFormat/>
    <w:rsid w:val="007F2CB8"/>
    <w:rPr>
      <w:color w:val="A00054"/>
      <w:sz w:val="28"/>
      <w:szCs w:val="28"/>
    </w:rPr>
  </w:style>
  <w:style w:type="paragraph" w:customStyle="1" w:styleId="Reportcovertitle">
    <w:name w:val="Report cover title"/>
    <w:basedOn w:val="Normal"/>
    <w:qFormat/>
    <w:rsid w:val="009E2641"/>
    <w:pPr>
      <w:spacing w:before="1600"/>
    </w:pPr>
    <w:rPr>
      <w:b/>
      <w:color w:val="A00054"/>
      <w:sz w:val="72"/>
      <w:szCs w:val="72"/>
    </w:rPr>
  </w:style>
  <w:style w:type="paragraph" w:styleId="BalloonText">
    <w:name w:val="Balloon Text"/>
    <w:basedOn w:val="Normal"/>
    <w:link w:val="BalloonTextChar"/>
    <w:semiHidden/>
    <w:unhideWhenUsed/>
    <w:rsid w:val="00B44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4DC5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B8603C"/>
    <w:pPr>
      <w:jc w:val="center"/>
    </w:pPr>
    <w:rPr>
      <w:rFonts w:ascii="Times New Roman" w:eastAsia="Times New Roman" w:hAnsi="Times New Roman" w:cs="Times New Roman"/>
      <w:sz w:val="32"/>
    </w:rPr>
  </w:style>
  <w:style w:type="character" w:customStyle="1" w:styleId="BodyTextChar">
    <w:name w:val="Body Text Char"/>
    <w:basedOn w:val="DefaultParagraphFont"/>
    <w:link w:val="BodyText"/>
    <w:rsid w:val="00B8603C"/>
    <w:rPr>
      <w:rFonts w:ascii="Times New Roman" w:eastAsia="Times New Roman" w:hAnsi="Times New Roman" w:cs="Times New Roman"/>
      <w:sz w:val="32"/>
    </w:rPr>
  </w:style>
  <w:style w:type="paragraph" w:styleId="Title">
    <w:name w:val="Title"/>
    <w:basedOn w:val="Normal"/>
    <w:link w:val="TitleChar"/>
    <w:qFormat/>
    <w:rsid w:val="00B8603C"/>
    <w:pPr>
      <w:jc w:val="center"/>
    </w:pPr>
    <w:rPr>
      <w:rFonts w:ascii="Times New Roman" w:eastAsia="Times New Roman" w:hAnsi="Times New Roman" w:cs="Times New Roman"/>
      <w:sz w:val="36"/>
    </w:rPr>
  </w:style>
  <w:style w:type="character" w:customStyle="1" w:styleId="TitleChar">
    <w:name w:val="Title Char"/>
    <w:basedOn w:val="DefaultParagraphFont"/>
    <w:link w:val="Title"/>
    <w:rsid w:val="00B8603C"/>
    <w:rPr>
      <w:rFonts w:ascii="Times New Roman" w:eastAsia="Times New Roman" w:hAnsi="Times New Roman" w:cs="Times New Roman"/>
      <w:sz w:val="36"/>
    </w:rPr>
  </w:style>
  <w:style w:type="paragraph" w:styleId="BodyTextIndent">
    <w:name w:val="Body Text Indent"/>
    <w:basedOn w:val="Normal"/>
    <w:link w:val="BodyTextIndentChar"/>
    <w:rsid w:val="00B8603C"/>
    <w:pPr>
      <w:ind w:left="720" w:hanging="720"/>
      <w:jc w:val="both"/>
    </w:pPr>
    <w:rPr>
      <w:rFonts w:ascii="Tahoma" w:eastAsia="Times New Roman" w:hAnsi="Tahoma" w:cs="Tahoma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B8603C"/>
    <w:rPr>
      <w:rFonts w:ascii="Tahoma" w:eastAsia="Times New Roman" w:hAnsi="Tahoma" w:cs="Tahoma"/>
      <w:szCs w:val="20"/>
    </w:rPr>
  </w:style>
  <w:style w:type="paragraph" w:styleId="BodyText2">
    <w:name w:val="Body Text 2"/>
    <w:basedOn w:val="Normal"/>
    <w:link w:val="BodyText2Char"/>
    <w:rsid w:val="00B8603C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BodyText2Char">
    <w:name w:val="Body Text 2 Char"/>
    <w:basedOn w:val="DefaultParagraphFont"/>
    <w:link w:val="BodyText2"/>
    <w:rsid w:val="00B8603C"/>
    <w:rPr>
      <w:rFonts w:ascii="Times New Roman" w:eastAsia="Times New Roman" w:hAnsi="Times New Roman" w:cs="Times New Roman"/>
      <w:sz w:val="28"/>
    </w:rPr>
  </w:style>
  <w:style w:type="character" w:styleId="Hyperlink">
    <w:name w:val="Hyperlink"/>
    <w:rsid w:val="00B8603C"/>
    <w:rPr>
      <w:color w:val="0000FF"/>
      <w:u w:val="single"/>
    </w:rPr>
  </w:style>
  <w:style w:type="character" w:styleId="FollowedHyperlink">
    <w:name w:val="FollowedHyperlink"/>
    <w:rsid w:val="00B8603C"/>
    <w:rPr>
      <w:color w:val="800080"/>
      <w:u w:val="single"/>
    </w:rPr>
  </w:style>
  <w:style w:type="paragraph" w:styleId="Subtitle">
    <w:name w:val="Subtitle"/>
    <w:basedOn w:val="Normal"/>
    <w:link w:val="SubtitleChar"/>
    <w:qFormat/>
    <w:rsid w:val="00B8603C"/>
    <w:rPr>
      <w:rFonts w:ascii="Tahoma" w:eastAsia="Times New Roman" w:hAnsi="Tahoma" w:cs="Tahoma"/>
      <w:b/>
      <w:bCs/>
    </w:rPr>
  </w:style>
  <w:style w:type="character" w:customStyle="1" w:styleId="SubtitleChar">
    <w:name w:val="Subtitle Char"/>
    <w:basedOn w:val="DefaultParagraphFont"/>
    <w:link w:val="Subtitle"/>
    <w:rsid w:val="00B8603C"/>
    <w:rPr>
      <w:rFonts w:ascii="Tahoma" w:eastAsia="Times New Roman" w:hAnsi="Tahoma" w:cs="Tahoma"/>
      <w:b/>
      <w:bCs/>
    </w:rPr>
  </w:style>
  <w:style w:type="paragraph" w:customStyle="1" w:styleId="BodySingle">
    <w:name w:val="Body Single"/>
    <w:rsid w:val="00B8603C"/>
    <w:pPr>
      <w:spacing w:after="60"/>
    </w:pPr>
    <w:rPr>
      <w:rFonts w:ascii="Times New Roman" w:eastAsia="Times New Roman" w:hAnsi="Times New Roman" w:cs="Times New Roman"/>
      <w:color w:val="000000"/>
    </w:rPr>
  </w:style>
  <w:style w:type="paragraph" w:styleId="BodyTextIndent2">
    <w:name w:val="Body Text Indent 2"/>
    <w:basedOn w:val="Normal"/>
    <w:link w:val="BodyTextIndent2Char"/>
    <w:rsid w:val="00B8603C"/>
    <w:pPr>
      <w:tabs>
        <w:tab w:val="left" w:pos="735"/>
        <w:tab w:val="left" w:pos="8370"/>
        <w:tab w:val="left" w:pos="9090"/>
        <w:tab w:val="left" w:pos="9630"/>
      </w:tabs>
      <w:ind w:left="735" w:hanging="375"/>
    </w:pPr>
    <w:rPr>
      <w:rFonts w:ascii="Tahoma" w:eastAsia="Times New Roman" w:hAnsi="Tahoma" w:cs="Tahoma"/>
      <w:color w:val="000000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B8603C"/>
    <w:rPr>
      <w:rFonts w:ascii="Tahoma" w:eastAsia="Times New Roman" w:hAnsi="Tahoma" w:cs="Tahoma"/>
      <w:color w:val="000000"/>
      <w:sz w:val="22"/>
    </w:rPr>
  </w:style>
  <w:style w:type="paragraph" w:styleId="BodyTextIndent3">
    <w:name w:val="Body Text Indent 3"/>
    <w:basedOn w:val="Normal"/>
    <w:link w:val="BodyTextIndent3Char"/>
    <w:rsid w:val="00B8603C"/>
    <w:pPr>
      <w:ind w:left="1155"/>
    </w:pPr>
    <w:rPr>
      <w:rFonts w:ascii="Times New Roman" w:eastAsia="Times New Roman" w:hAnsi="Times New Roman" w:cs="Times New Roman"/>
      <w:sz w:val="22"/>
      <w:szCs w:val="2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B8603C"/>
    <w:rPr>
      <w:rFonts w:ascii="Times New Roman" w:eastAsia="Times New Roman" w:hAnsi="Times New Roman" w:cs="Times New Roman"/>
      <w:sz w:val="22"/>
      <w:szCs w:val="20"/>
      <w:lang w:val="en-US"/>
    </w:rPr>
  </w:style>
  <w:style w:type="paragraph" w:customStyle="1" w:styleId="Default">
    <w:name w:val="Default"/>
    <w:rsid w:val="00B8603C"/>
    <w:pPr>
      <w:autoSpaceDE w:val="0"/>
      <w:autoSpaceDN w:val="0"/>
      <w:adjustRightInd w:val="0"/>
    </w:pPr>
    <w:rPr>
      <w:rFonts w:ascii="TimesNewRoman,Bold" w:eastAsia="Times New Roman" w:hAnsi="TimesNewRoman,Bold" w:cs="Times New Roman"/>
      <w:sz w:val="20"/>
      <w:szCs w:val="20"/>
      <w:lang w:val="en-US"/>
    </w:rPr>
  </w:style>
  <w:style w:type="paragraph" w:styleId="TOC1">
    <w:name w:val="toc 1"/>
    <w:basedOn w:val="Normal"/>
    <w:next w:val="Normal"/>
    <w:autoRedefine/>
    <w:semiHidden/>
    <w:rsid w:val="00B8603C"/>
    <w:pPr>
      <w:tabs>
        <w:tab w:val="right" w:leader="dot" w:pos="9351"/>
      </w:tabs>
      <w:spacing w:before="360" w:line="360" w:lineRule="auto"/>
    </w:pPr>
    <w:rPr>
      <w:rFonts w:ascii="Frutiger" w:eastAsia="Times New Roman" w:hAnsi="Frutiger" w:cs="Arial"/>
      <w:b/>
      <w:bCs/>
      <w:noProof/>
      <w:color w:val="A00054"/>
      <w:sz w:val="40"/>
      <w:szCs w:val="40"/>
    </w:rPr>
  </w:style>
  <w:style w:type="paragraph" w:styleId="CommentText">
    <w:name w:val="annotation text"/>
    <w:basedOn w:val="Normal"/>
    <w:link w:val="CommentTextChar"/>
    <w:semiHidden/>
    <w:rsid w:val="00B8603C"/>
    <w:rPr>
      <w:rFonts w:ascii="Arial Narrow" w:eastAsia="Times New Roman" w:hAnsi="Arial Narrow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603C"/>
    <w:rPr>
      <w:rFonts w:ascii="Arial Narrow" w:eastAsia="Times New Roman" w:hAnsi="Arial Narrow" w:cs="Times New Roman"/>
      <w:sz w:val="20"/>
      <w:szCs w:val="20"/>
    </w:rPr>
  </w:style>
  <w:style w:type="paragraph" w:styleId="BodyText3">
    <w:name w:val="Body Text 3"/>
    <w:basedOn w:val="Normal"/>
    <w:link w:val="BodyText3Char"/>
    <w:rsid w:val="00B8603C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B8603C"/>
    <w:rPr>
      <w:rFonts w:ascii="Times New Roman" w:eastAsia="Times New Roman" w:hAnsi="Times New Roman" w:cs="Times New Roman"/>
      <w:sz w:val="16"/>
      <w:szCs w:val="16"/>
    </w:rPr>
  </w:style>
  <w:style w:type="paragraph" w:customStyle="1" w:styleId="MSHeading1">
    <w:name w:val="MS Heading 1"/>
    <w:basedOn w:val="Heading2"/>
    <w:rsid w:val="00B8603C"/>
    <w:pPr>
      <w:keepLines w:val="0"/>
    </w:pPr>
    <w:rPr>
      <w:rFonts w:eastAsia="Times New Roman" w:cs="Tahoma"/>
      <w:color w:val="auto"/>
      <w:szCs w:val="24"/>
    </w:rPr>
  </w:style>
  <w:style w:type="paragraph" w:customStyle="1" w:styleId="MSHeading2">
    <w:name w:val="MS Heading 2"/>
    <w:basedOn w:val="Normal"/>
    <w:rsid w:val="00B8603C"/>
    <w:pPr>
      <w:jc w:val="both"/>
    </w:pPr>
    <w:rPr>
      <w:rFonts w:eastAsia="Times New Roman" w:cs="Arial"/>
      <w:b/>
      <w:bCs/>
      <w:i/>
      <w:iCs/>
      <w:color w:val="000000"/>
      <w:szCs w:val="12"/>
    </w:rPr>
  </w:style>
  <w:style w:type="table" w:styleId="TableGrid">
    <w:name w:val="Table Grid"/>
    <w:basedOn w:val="TableNormal"/>
    <w:rsid w:val="00B8603C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B8603C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c.wells2@nhs.net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yperlink" Target="mailto:wkccg.wkentraininghub@nhs.net" TargetMode="External"/><Relationship Id="rId25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Relationship Id="rId22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onnelly\Downloads\TEMPLATE%20-%20A4%20portrait%20report%20-%20one%20column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BA3D817C23754BB5119B12EE77660E" ma:contentTypeVersion="0" ma:contentTypeDescription="Create a new document." ma:contentTypeScope="" ma:versionID="c0ed25950542cc17e88b757fc20f4a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b5752e4780823d42031969788c8b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Event Nam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36005D-9B18-42E3-B112-D8B6DF92E8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C9D2D20-3D34-427E-8890-35BDDDE991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CE09091-6787-46B4-ADBD-C0FED8EEA17E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B3314B6-4412-4952-9099-A7CA420A4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A4 portrait report - one column (1)</Template>
  <TotalTime>3</TotalTime>
  <Pages>5</Pages>
  <Words>1083</Words>
  <Characters>6175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</Company>
  <LinksUpToDate>false</LinksUpToDate>
  <CharactersWithSpaces>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DONNELLY, Clare</dc:creator>
  <cp:lastModifiedBy>Caroline Wells</cp:lastModifiedBy>
  <cp:revision>4</cp:revision>
  <dcterms:created xsi:type="dcterms:W3CDTF">2019-11-28T11:41:00Z</dcterms:created>
  <dcterms:modified xsi:type="dcterms:W3CDTF">2020-03-30T11:28:00Z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0x010100A7BA3D817C23754BB5119B12EE77660E</vt:lpwstr>
  </property>
</Properties>
</file>